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17" w:rsidRDefault="00D07D69" w:rsidP="00752FB4">
      <w:pPr>
        <w:jc w:val="center"/>
        <w:rPr>
          <w:rFonts w:ascii="Arial" w:hAnsi="Arial" w:cs="Arial"/>
          <w:noProof/>
          <w:sz w:val="28"/>
          <w:lang w:eastAsia="ru-RU"/>
        </w:rPr>
      </w:pPr>
      <w:r w:rsidRPr="00901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107169" w:rsidRPr="008511D8" w:rsidRDefault="00107169" w:rsidP="00752FB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107169" w:rsidRDefault="00107169" w:rsidP="00752F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107169" w:rsidRPr="00BA3E9B" w:rsidRDefault="00107169" w:rsidP="00752F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07169" w:rsidRPr="008511D8" w:rsidRDefault="00107169" w:rsidP="00752FB4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107169" w:rsidRPr="008511D8" w:rsidRDefault="00107169" w:rsidP="00752FB4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107169" w:rsidRPr="008511D8" w:rsidRDefault="00107169" w:rsidP="00752FB4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107169" w:rsidRPr="004C5A4E" w:rsidRDefault="00107169" w:rsidP="00752FB4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107169" w:rsidRPr="00271EF0" w:rsidRDefault="00107169" w:rsidP="00752FB4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107169" w:rsidRDefault="00107169" w:rsidP="00752FB4">
      <w:pPr>
        <w:spacing w:after="0" w:line="240" w:lineRule="auto"/>
        <w:jc w:val="both"/>
      </w:pPr>
    </w:p>
    <w:p w:rsidR="00107169" w:rsidRPr="00271EF0" w:rsidRDefault="00D17998" w:rsidP="00752FB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05 декабря </w:t>
      </w:r>
      <w:r w:rsidR="00107169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107169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107169">
        <w:rPr>
          <w:rFonts w:ascii="Arial" w:hAnsi="Arial" w:cs="Arial"/>
          <w:b/>
          <w:sz w:val="18"/>
        </w:rPr>
        <w:t xml:space="preserve">     </w:t>
      </w:r>
      <w:r w:rsidR="00107169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107169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99-01/421</w:t>
      </w:r>
    </w:p>
    <w:p w:rsidR="00D07D69" w:rsidRPr="009014CA" w:rsidRDefault="00D07D69" w:rsidP="00752FB4">
      <w:pPr>
        <w:widowControl w:val="0"/>
        <w:autoSpaceDE w:val="0"/>
        <w:autoSpaceDN w:val="0"/>
        <w:adjustRightInd w:val="0"/>
        <w:ind w:firstLine="322"/>
        <w:rPr>
          <w:rFonts w:ascii="Arial" w:eastAsia="Arial Unicode MS" w:hAnsi="Arial" w:cs="Arial"/>
          <w:i/>
          <w:iCs/>
          <w:spacing w:val="2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4"/>
      </w:tblGrid>
      <w:tr w:rsidR="00107169" w:rsidTr="00107169">
        <w:trPr>
          <w:trHeight w:val="1836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07169" w:rsidRPr="00107169" w:rsidRDefault="00107169" w:rsidP="00752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7169">
              <w:rPr>
                <w:rFonts w:ascii="Times New Roman" w:hAnsi="Times New Roman" w:cs="Times New Roman"/>
                <w:b/>
                <w:sz w:val="28"/>
                <w:szCs w:val="24"/>
              </w:rPr>
      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</w:tc>
      </w:tr>
    </w:tbl>
    <w:p w:rsidR="00D07D69" w:rsidRPr="009014CA" w:rsidRDefault="00D07D69" w:rsidP="00752FB4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7D69" w:rsidRPr="00107169" w:rsidRDefault="00D07D6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071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7169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</w:t>
      </w:r>
      <w:r w:rsidR="00107169">
        <w:rPr>
          <w:rFonts w:ascii="Times New Roman" w:hAnsi="Times New Roman" w:cs="Times New Roman"/>
          <w:sz w:val="28"/>
          <w:szCs w:val="28"/>
        </w:rPr>
        <w:t xml:space="preserve">  </w:t>
      </w:r>
      <w:r w:rsidRPr="00107169">
        <w:rPr>
          <w:rFonts w:ascii="Times New Roman" w:hAnsi="Times New Roman" w:cs="Times New Roman"/>
          <w:sz w:val="28"/>
          <w:szCs w:val="28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в целях повышения качества исполнения, открытости и общедоступности информации по предоставлению муниципальной услуги, </w:t>
      </w:r>
      <w:r w:rsidRPr="00107169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07D69" w:rsidRPr="00107169" w:rsidRDefault="00D07D69" w:rsidP="00752FB4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7A640A" w:rsidRPr="00107169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107169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D07D69" w:rsidRPr="00107169" w:rsidRDefault="00D07D69" w:rsidP="007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главы администрации Волоконовского района от </w:t>
      </w:r>
      <w:r w:rsidR="007F3111" w:rsidRPr="00107169">
        <w:rPr>
          <w:rFonts w:ascii="Times New Roman" w:hAnsi="Times New Roman" w:cs="Times New Roman"/>
          <w:sz w:val="28"/>
          <w:szCs w:val="28"/>
        </w:rPr>
        <w:t>22</w:t>
      </w:r>
      <w:r w:rsidR="007A640A" w:rsidRPr="00107169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107169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7F3111" w:rsidRPr="00107169">
        <w:rPr>
          <w:rFonts w:ascii="Times New Roman" w:hAnsi="Times New Roman" w:cs="Times New Roman"/>
          <w:sz w:val="28"/>
          <w:szCs w:val="28"/>
        </w:rPr>
        <w:t>236</w:t>
      </w:r>
      <w:r w:rsidRPr="00107169">
        <w:rPr>
          <w:rFonts w:ascii="Times New Roman" w:hAnsi="Times New Roman" w:cs="Times New Roman"/>
          <w:sz w:val="28"/>
          <w:szCs w:val="28"/>
        </w:rPr>
        <w:t xml:space="preserve"> </w:t>
      </w:r>
      <w:r w:rsidR="0010716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администрацией </w:t>
      </w:r>
      <w:r w:rsidR="0010716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«Волоконовский район»</w:t>
      </w:r>
      <w:r w:rsidR="009A5731">
        <w:rPr>
          <w:rFonts w:ascii="Times New Roman" w:hAnsi="Times New Roman" w:cs="Times New Roman"/>
          <w:sz w:val="28"/>
          <w:szCs w:val="28"/>
        </w:rPr>
        <w:t xml:space="preserve"> Белгородской области в лице отдела муниципальной собственности и земельных ресурсов администрации района муниципальной услуги</w:t>
      </w:r>
      <w:r w:rsidR="00107169">
        <w:rPr>
          <w:rFonts w:ascii="Times New Roman" w:hAnsi="Times New Roman" w:cs="Times New Roman"/>
          <w:sz w:val="28"/>
          <w:szCs w:val="28"/>
        </w:rPr>
        <w:t xml:space="preserve"> </w:t>
      </w:r>
      <w:r w:rsidRPr="00107169">
        <w:rPr>
          <w:rFonts w:ascii="Times New Roman" w:hAnsi="Times New Roman" w:cs="Times New Roman"/>
          <w:sz w:val="28"/>
          <w:szCs w:val="28"/>
        </w:rPr>
        <w:t>«</w:t>
      </w:r>
      <w:r w:rsidR="007F3111" w:rsidRPr="00107169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муниципального района «Волоконовский район» Белгородской области</w:t>
      </w:r>
      <w:r w:rsidR="009A5731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</w:t>
      </w:r>
      <w:r w:rsidR="007F3111" w:rsidRPr="00107169">
        <w:rPr>
          <w:rFonts w:ascii="Times New Roman" w:hAnsi="Times New Roman" w:cs="Times New Roman"/>
          <w:sz w:val="28"/>
          <w:szCs w:val="28"/>
        </w:rPr>
        <w:t>, без проведения торгов</w:t>
      </w:r>
      <w:r w:rsidRPr="00107169">
        <w:rPr>
          <w:rFonts w:ascii="Times New Roman" w:hAnsi="Times New Roman" w:cs="Times New Roman"/>
          <w:sz w:val="28"/>
          <w:szCs w:val="28"/>
        </w:rPr>
        <w:t>».</w:t>
      </w:r>
    </w:p>
    <w:p w:rsidR="00837410" w:rsidRPr="00107169" w:rsidRDefault="00837410" w:rsidP="00752FB4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районной газете «Красный Октябрь» (Тимошевская И.А.) и разместить на официальном сайте администрации Волоконовского района в сети Интернет </w:t>
      </w:r>
      <w:hyperlink r:id="rId9" w:history="1">
        <w:r w:rsidRPr="00107169">
          <w:rPr>
            <w:rFonts w:ascii="Times New Roman" w:hAnsi="Times New Roman" w:cs="Times New Roman"/>
            <w:sz w:val="28"/>
            <w:szCs w:val="28"/>
          </w:rPr>
          <w:t>http://</w:t>
        </w:r>
      </w:hyperlink>
      <w:r w:rsidRPr="001071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107169">
          <w:rPr>
            <w:rFonts w:ascii="Times New Roman" w:hAnsi="Times New Roman" w:cs="Times New Roman"/>
            <w:sz w:val="28"/>
            <w:szCs w:val="28"/>
          </w:rPr>
          <w:t>voloko№ovskij-r31.gosweb.gosuslugi.ru</w:t>
        </w:r>
      </w:hyperlink>
      <w:r w:rsidRPr="00107169">
        <w:rPr>
          <w:rFonts w:ascii="Times New Roman" w:hAnsi="Times New Roman" w:cs="Times New Roman"/>
          <w:sz w:val="28"/>
          <w:szCs w:val="28"/>
        </w:rPr>
        <w:t>. (Дрогачева О.А.)</w:t>
      </w:r>
      <w:r w:rsidR="00EB02A1">
        <w:rPr>
          <w:rFonts w:ascii="Times New Roman" w:hAnsi="Times New Roman" w:cs="Times New Roman"/>
          <w:sz w:val="28"/>
          <w:szCs w:val="28"/>
        </w:rPr>
        <w:t>.</w:t>
      </w:r>
      <w:r w:rsidRPr="0010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69" w:rsidRPr="00107169" w:rsidRDefault="00D07D6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>4.   Контроль за исполнением постановления возложить на заместителя главы администрации по строительству и ЖКХ Копицу В.В.</w:t>
      </w:r>
    </w:p>
    <w:p w:rsidR="00D07D69" w:rsidRDefault="00D07D69" w:rsidP="00752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169" w:rsidRPr="00107169" w:rsidRDefault="00107169" w:rsidP="00752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D69" w:rsidRPr="00107169" w:rsidRDefault="00D07D69" w:rsidP="00752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6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107169" w:rsidRPr="0010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169">
        <w:rPr>
          <w:rFonts w:ascii="Times New Roman" w:hAnsi="Times New Roman" w:cs="Times New Roman"/>
          <w:b/>
          <w:sz w:val="28"/>
          <w:szCs w:val="28"/>
        </w:rPr>
        <w:t>района                                                           С.И. Бикетов</w:t>
      </w:r>
    </w:p>
    <w:p w:rsidR="00AD3420" w:rsidRDefault="00AD3420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410" w:rsidRDefault="00837410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410" w:rsidRDefault="00837410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4740"/>
      </w:tblGrid>
      <w:tr w:rsidR="00CC16DA" w:rsidTr="00CC16DA">
        <w:trPr>
          <w:trHeight w:val="19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C16DA" w:rsidRPr="00CC16DA" w:rsidRDefault="00CC16DA" w:rsidP="00752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CC16DA" w:rsidRPr="00CC16DA" w:rsidRDefault="00CC16DA" w:rsidP="00752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CC16DA" w:rsidRPr="00CC16DA" w:rsidRDefault="00CC16DA" w:rsidP="00752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администрации Волоконовского района</w:t>
            </w:r>
          </w:p>
          <w:p w:rsidR="00D17998" w:rsidRDefault="00CC16DA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от </w:t>
            </w:r>
            <w:r w:rsidR="00D17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года </w:t>
            </w:r>
          </w:p>
          <w:p w:rsidR="00CC16DA" w:rsidRPr="00CC16DA" w:rsidRDefault="00CC16DA" w:rsidP="00D1799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17998"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410" w:rsidRDefault="00837410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7D69" w:rsidRDefault="00D07D69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7D69" w:rsidRPr="00CC16DA" w:rsidRDefault="00D07D69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AFD" w:rsidRPr="00CC16DA" w:rsidRDefault="00CC16DA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Ад</w:t>
      </w:r>
      <w:r w:rsidR="00AE0AFD" w:rsidRPr="00CC16DA">
        <w:rPr>
          <w:rFonts w:ascii="Times New Roman" w:hAnsi="Times New Roman" w:cs="Times New Roman"/>
          <w:sz w:val="28"/>
          <w:szCs w:val="28"/>
        </w:rPr>
        <w:t>министративный регламент</w:t>
      </w:r>
    </w:p>
    <w:p w:rsidR="00AE0AFD" w:rsidRPr="00CC16DA" w:rsidRDefault="002F486B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п</w:t>
      </w:r>
      <w:r w:rsidR="00AE0AFD" w:rsidRPr="00CC16DA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CC16DA">
        <w:rPr>
          <w:rFonts w:ascii="Times New Roman" w:hAnsi="Times New Roman" w:cs="Times New Roman"/>
          <w:sz w:val="28"/>
          <w:szCs w:val="28"/>
        </w:rPr>
        <w:t>муниципальной</w:t>
      </w:r>
      <w:r w:rsidR="00AE0AFD" w:rsidRPr="00CC16D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E0AFD" w:rsidRPr="00CC16DA" w:rsidRDefault="00F93C8C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 xml:space="preserve"> </w:t>
      </w:r>
      <w:r w:rsidR="00AE0AFD" w:rsidRPr="00CC16DA">
        <w:rPr>
          <w:rFonts w:ascii="Times New Roman" w:hAnsi="Times New Roman" w:cs="Times New Roman"/>
          <w:sz w:val="28"/>
          <w:szCs w:val="28"/>
        </w:rPr>
        <w:t>«</w:t>
      </w:r>
      <w:r w:rsidR="002F486B" w:rsidRPr="00CC16DA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AE0AFD" w:rsidRPr="00CC16DA">
        <w:rPr>
          <w:rFonts w:ascii="Times New Roman" w:hAnsi="Times New Roman" w:cs="Times New Roman"/>
          <w:sz w:val="28"/>
          <w:szCs w:val="28"/>
        </w:rPr>
        <w:t>»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59"/>
      <w:bookmarkEnd w:id="1"/>
      <w:r w:rsidRPr="00CC16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2179" w:rsidRPr="00CC16DA" w:rsidRDefault="00492179" w:rsidP="00752FB4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 Предмет регулирования</w:t>
      </w: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административного регламента</w:t>
      </w: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492179" w:rsidRPr="00CC16DA" w:rsidRDefault="00492179" w:rsidP="00752FB4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92179" w:rsidRPr="00CC16DA" w:rsidRDefault="00492179" w:rsidP="00752FB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16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1.1.1. Настоящий Административный регламент предоставления </w:t>
      </w:r>
      <w:r w:rsidR="00DD4E27" w:rsidRPr="00CC16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государственной </w:t>
      </w:r>
      <w:r w:rsidRPr="00CC16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услуги </w:t>
      </w:r>
      <w:r w:rsidR="002F486B" w:rsidRPr="00CC16DA">
        <w:rPr>
          <w:rFonts w:ascii="Times New Roman" w:hAnsi="Times New Roman" w:cs="Times New Roman"/>
          <w:b w:val="0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уст</w:t>
      </w:r>
      <w:r w:rsidRPr="00CC16DA">
        <w:rPr>
          <w:rFonts w:ascii="Times New Roman" w:hAnsi="Times New Roman" w:cs="Times New Roman"/>
          <w:b w:val="0"/>
          <w:sz w:val="28"/>
          <w:szCs w:val="28"/>
        </w:rPr>
        <w:t xml:space="preserve">анавливает порядок предоставления </w:t>
      </w:r>
      <w:r w:rsidR="002F486B" w:rsidRPr="00CC16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D4E27" w:rsidRPr="00CC1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AFD" w:rsidRPr="00CC16DA">
        <w:rPr>
          <w:rFonts w:ascii="Times New Roman" w:hAnsi="Times New Roman" w:cs="Times New Roman"/>
          <w:b w:val="0"/>
          <w:sz w:val="28"/>
          <w:szCs w:val="28"/>
        </w:rPr>
        <w:t xml:space="preserve">услуги и стандарт </w:t>
      </w:r>
      <w:r w:rsidRPr="00CC16DA">
        <w:rPr>
          <w:rFonts w:ascii="Times New Roman" w:hAnsi="Times New Roman" w:cs="Times New Roman"/>
          <w:b w:val="0"/>
          <w:sz w:val="28"/>
          <w:szCs w:val="28"/>
        </w:rPr>
        <w:t>ее предоставления.</w:t>
      </w:r>
    </w:p>
    <w:p w:rsidR="00CC16DA" w:rsidRDefault="00CC16DA" w:rsidP="00752F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заявителей</w:t>
      </w:r>
    </w:p>
    <w:p w:rsidR="00DD4E27" w:rsidRPr="00CC16DA" w:rsidRDefault="00492179" w:rsidP="00752FB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Par61"/>
      <w:bookmarkEnd w:id="2"/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r w:rsidR="00DD4E27" w:rsidRPr="00CC16DA">
        <w:rPr>
          <w:rFonts w:ascii="Times New Roman" w:hAnsi="Times New Roman" w:cs="Times New Roman"/>
          <w:sz w:val="28"/>
          <w:szCs w:val="28"/>
        </w:rPr>
        <w:t xml:space="preserve">В качестве заявителей могут выступать </w:t>
      </w:r>
      <w:r w:rsidR="00ED0B04" w:rsidRPr="00CC16DA">
        <w:rPr>
          <w:rFonts w:ascii="Times New Roman" w:hAnsi="Times New Roman" w:cs="Times New Roman"/>
          <w:sz w:val="28"/>
          <w:szCs w:val="28"/>
        </w:rPr>
        <w:t>физические лица,</w:t>
      </w:r>
      <w:r w:rsidR="00DD4E27" w:rsidRPr="00CC16DA">
        <w:rPr>
          <w:rFonts w:ascii="Times New Roman" w:hAnsi="Times New Roman" w:cs="Times New Roman"/>
          <w:sz w:val="28"/>
          <w:szCs w:val="28"/>
        </w:rPr>
        <w:t xml:space="preserve"> и</w:t>
      </w:r>
      <w:r w:rsidR="00ED0B04" w:rsidRPr="00CC16DA">
        <w:rPr>
          <w:rFonts w:ascii="Times New Roman" w:hAnsi="Times New Roman" w:cs="Times New Roman"/>
          <w:sz w:val="28"/>
          <w:szCs w:val="28"/>
        </w:rPr>
        <w:t>ндивидуальные пр</w:t>
      </w:r>
      <w:r w:rsidR="00B501D0" w:rsidRPr="00CC16DA">
        <w:rPr>
          <w:rFonts w:ascii="Times New Roman" w:hAnsi="Times New Roman" w:cs="Times New Roman"/>
          <w:sz w:val="28"/>
          <w:szCs w:val="28"/>
        </w:rPr>
        <w:t xml:space="preserve">едприниматели, юридические лица </w:t>
      </w:r>
      <w:r w:rsidR="00DD4E27" w:rsidRPr="00CC16DA">
        <w:rPr>
          <w:rFonts w:ascii="Times New Roman" w:eastAsiaTheme="minorEastAsia" w:hAnsi="Times New Roman" w:cs="Times New Roman"/>
          <w:sz w:val="28"/>
          <w:szCs w:val="28"/>
        </w:rPr>
        <w:t xml:space="preserve">(далее </w:t>
      </w:r>
      <w:r w:rsidR="00CC16DA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D4E27" w:rsidRPr="00CC16DA">
        <w:rPr>
          <w:rFonts w:ascii="Times New Roman" w:eastAsiaTheme="minorEastAsia" w:hAnsi="Times New Roman" w:cs="Times New Roman"/>
          <w:sz w:val="28"/>
          <w:szCs w:val="28"/>
        </w:rPr>
        <w:t xml:space="preserve"> Заявитель).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B501D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могут представлять лица, обладающие соответствующими полномочиями (далее – </w:t>
      </w:r>
      <w:r w:rsidR="00DD4E27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редставитель).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C65" w:rsidRPr="00CC16DA" w:rsidRDefault="005B1C65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 Требование предоставления заявителю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государственной (муниципальной) услуги в соответствии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государственную (муниципальную) услугу (далее - профилирование), а также результата,</w:t>
      </w:r>
      <w:r w:rsid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предоставлением которого обратился заявитель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170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1.3.1. </w:t>
      </w:r>
      <w:r w:rsidR="002F486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</w:t>
      </w:r>
      <w:r w:rsidR="004E117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 предостав</w:t>
      </w:r>
      <w:r w:rsidR="0067267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ляется заявителю в соответствии</w:t>
      </w:r>
      <w:r w:rsidR="00DD4E27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486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с вариантом предоставления муниципальной</w:t>
      </w:r>
      <w:r w:rsidR="004E117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услуги.</w:t>
      </w:r>
    </w:p>
    <w:p w:rsidR="004E1170" w:rsidRPr="00CC16DA" w:rsidRDefault="004E1170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1.3.2. Вариант предоставления </w:t>
      </w:r>
      <w:r w:rsidR="002F486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определяется исходя из установленн</w:t>
      </w:r>
      <w:r w:rsidR="00B501D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приложением № 1 к настоящему Административному регламенту результата предоставления </w:t>
      </w:r>
      <w:r w:rsidR="002F486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за предоставлением которого обратился заявитель.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492179" w:rsidRPr="00CC16DA" w:rsidRDefault="00492179" w:rsidP="00752F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Par566"/>
      <w:bookmarkEnd w:id="3"/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Стандарт предоставления</w:t>
      </w:r>
      <w:r w:rsidR="00B501D0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F486B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 Наименование</w:t>
      </w:r>
      <w:r w:rsidR="00B501D0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F486B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2.1.1.</w:t>
      </w:r>
      <w:r w:rsidR="004E1170" w:rsidRPr="00CC16DA">
        <w:rPr>
          <w:rFonts w:ascii="Times New Roman" w:hAnsi="Times New Roman" w:cs="Times New Roman"/>
          <w:sz w:val="28"/>
          <w:szCs w:val="28"/>
        </w:rPr>
        <w:t xml:space="preserve"> </w:t>
      </w:r>
      <w:r w:rsidR="002F486B" w:rsidRPr="00CC16DA">
        <w:rPr>
          <w:rFonts w:ascii="Times New Roman" w:hAnsi="Times New Roman" w:cs="Times New Roman"/>
          <w:sz w:val="28"/>
          <w:szCs w:val="28"/>
        </w:rPr>
        <w:t>Муниципальная</w:t>
      </w:r>
      <w:r w:rsidR="004E1170" w:rsidRPr="00CC16DA">
        <w:rPr>
          <w:rFonts w:ascii="Times New Roman" w:hAnsi="Times New Roman" w:cs="Times New Roman"/>
          <w:sz w:val="28"/>
          <w:szCs w:val="28"/>
        </w:rPr>
        <w:t xml:space="preserve"> услуга: «</w:t>
      </w:r>
      <w:r w:rsidR="002F486B" w:rsidRPr="00CC16DA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2F486B" w:rsidRPr="00CC1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5B3" w:rsidRPr="00CC16DA">
        <w:rPr>
          <w:rFonts w:ascii="Times New Roman" w:hAnsi="Times New Roman" w:cs="Times New Roman"/>
          <w:sz w:val="28"/>
          <w:szCs w:val="28"/>
        </w:rPr>
        <w:t>(далее– Услуга).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органа, предоставляющего Услугу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4DCC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 Полномочия по предоставлению Услуги осуществляются </w:t>
      </w:r>
      <w:r w:rsidR="00697CD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Волоконовского района (далее – Администрация) через отдел муниципальной собственности и земельных ресурсов администрации района </w:t>
      </w:r>
      <w:r w:rsidR="00B501D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–Уполномоченный орган)</w:t>
      </w:r>
      <w:r w:rsidR="004E117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01D0" w:rsidRPr="00CC16DA" w:rsidRDefault="005D4DCC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B501D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 предоставлении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</w:t>
      </w:r>
      <w:r w:rsidR="003E6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соглашения о взаимодействии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МФЦ и Уполномоченным органом. </w:t>
      </w:r>
    </w:p>
    <w:p w:rsidR="005D4DCC" w:rsidRPr="00CC16DA" w:rsidRDefault="005D4DCC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501D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МФЦ, в которых подается заявление о предоставлении </w:t>
      </w:r>
      <w:r w:rsidR="002F486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501D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могут принять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</w:t>
      </w:r>
      <w:r w:rsidR="00B501D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заявления и документов </w:t>
      </w:r>
      <w:r w:rsidR="00B501D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информации, необходимых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ее предоставления.</w:t>
      </w:r>
    </w:p>
    <w:p w:rsidR="00492179" w:rsidRPr="00CC16DA" w:rsidRDefault="00F40CE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 Результат предоставления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457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2.3.1. В соответствии с вариантами, приведенными в подразделе 3.1 раздела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 результатом предоставления Услуги являются:</w:t>
      </w:r>
    </w:p>
    <w:p w:rsidR="00D84B9A" w:rsidRPr="00CC16DA" w:rsidRDefault="00D84B9A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CC16DA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проект договора купли-продажи земельного участка, </w:t>
      </w:r>
      <w:r w:rsidR="002F486B" w:rsidRPr="00CC16DA">
        <w:rPr>
          <w:sz w:val="28"/>
          <w:szCs w:val="28"/>
        </w:rPr>
        <w:t>находящегося                                     в муниципальной собственности или государственная собственность на который</w:t>
      </w:r>
      <w:r w:rsidR="00CC16DA">
        <w:rPr>
          <w:sz w:val="28"/>
          <w:szCs w:val="28"/>
        </w:rPr>
        <w:t xml:space="preserve"> </w:t>
      </w:r>
      <w:r w:rsidR="002F486B" w:rsidRPr="00CC16DA">
        <w:rPr>
          <w:sz w:val="28"/>
          <w:szCs w:val="28"/>
        </w:rPr>
        <w:t>не разграничена</w:t>
      </w:r>
      <w:r w:rsidRPr="00CC16DA">
        <w:rPr>
          <w:sz w:val="28"/>
          <w:szCs w:val="28"/>
        </w:rPr>
        <w:t>, без проведения торгов по форме согласно Приложению №</w:t>
      </w:r>
      <w:r w:rsidR="00B501D0" w:rsidRPr="00CC16DA">
        <w:rPr>
          <w:sz w:val="28"/>
          <w:szCs w:val="28"/>
        </w:rPr>
        <w:t xml:space="preserve"> 2</w:t>
      </w:r>
      <w:r w:rsidRPr="00CC16DA">
        <w:rPr>
          <w:sz w:val="28"/>
          <w:szCs w:val="28"/>
        </w:rPr>
        <w:t xml:space="preserve"> к настоящему Административному регламенту;</w:t>
      </w:r>
    </w:p>
    <w:p w:rsidR="00D84B9A" w:rsidRPr="00CC16DA" w:rsidRDefault="00D84B9A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CC16DA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проект договора аренды земельного участка, находящегося</w:t>
      </w:r>
      <w:r w:rsidR="002F486B" w:rsidRPr="00CC16DA">
        <w:rPr>
          <w:sz w:val="28"/>
          <w:szCs w:val="28"/>
        </w:rPr>
        <w:t xml:space="preserve"> в муниципальной собственности или государственная собственность на который не разграничена</w:t>
      </w:r>
      <w:r w:rsidRPr="00CC16DA">
        <w:rPr>
          <w:sz w:val="28"/>
          <w:szCs w:val="28"/>
        </w:rPr>
        <w:t>, без проведения торгов по форме согласно Приложению №</w:t>
      </w:r>
      <w:r w:rsidR="00B501D0" w:rsidRPr="00CC16DA">
        <w:rPr>
          <w:sz w:val="28"/>
          <w:szCs w:val="28"/>
        </w:rPr>
        <w:t xml:space="preserve"> 3</w:t>
      </w:r>
      <w:r w:rsidRPr="00CC16DA">
        <w:rPr>
          <w:sz w:val="28"/>
          <w:szCs w:val="28"/>
        </w:rPr>
        <w:t xml:space="preserve"> к настоящему Административному регламенту;</w:t>
      </w:r>
    </w:p>
    <w:p w:rsidR="00FC56DC" w:rsidRPr="00CC16DA" w:rsidRDefault="00FC56DC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CC16DA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решение о предоставлении земельного участка, находящегося                                         </w:t>
      </w:r>
      <w:r w:rsidR="002F486B" w:rsidRPr="00CC16DA">
        <w:rPr>
          <w:b/>
          <w:sz w:val="28"/>
          <w:szCs w:val="28"/>
        </w:rPr>
        <w:t xml:space="preserve"> </w:t>
      </w:r>
      <w:r w:rsidR="002F486B" w:rsidRPr="00CC16DA">
        <w:rPr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CC16DA">
        <w:rPr>
          <w:sz w:val="28"/>
          <w:szCs w:val="28"/>
        </w:rPr>
        <w:t>, в постоянное (бессрочное) пользование по форме согласно Приложению № 4 к настоящему Административному регламенту;</w:t>
      </w:r>
    </w:p>
    <w:p w:rsidR="00D84B9A" w:rsidRPr="00CC16DA" w:rsidRDefault="00D84B9A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lastRenderedPageBreak/>
        <w:tab/>
      </w:r>
      <w:r w:rsidR="00CC16DA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проект договора безвозмездного пользования земельным участком, </w:t>
      </w:r>
      <w:r w:rsidR="008E363C">
        <w:rPr>
          <w:sz w:val="28"/>
          <w:szCs w:val="28"/>
        </w:rPr>
        <w:t>находящимся</w:t>
      </w:r>
      <w:r w:rsidR="002F486B" w:rsidRPr="00CC16DA">
        <w:rPr>
          <w:sz w:val="28"/>
          <w:szCs w:val="28"/>
        </w:rPr>
        <w:t xml:space="preserve"> в муниципальной собственности или государственная собственность на который не разграничена</w:t>
      </w:r>
      <w:r w:rsidRPr="00CC16DA">
        <w:rPr>
          <w:sz w:val="28"/>
          <w:szCs w:val="28"/>
        </w:rPr>
        <w:t xml:space="preserve">, по форме согласно Приложению </w:t>
      </w:r>
      <w:r w:rsidR="00CC16DA">
        <w:rPr>
          <w:sz w:val="28"/>
          <w:szCs w:val="28"/>
        </w:rPr>
        <w:t xml:space="preserve">           </w:t>
      </w:r>
      <w:r w:rsidRPr="00CC16DA">
        <w:rPr>
          <w:sz w:val="28"/>
          <w:szCs w:val="28"/>
        </w:rPr>
        <w:t>№</w:t>
      </w:r>
      <w:r w:rsidR="00B501D0" w:rsidRPr="00CC16DA">
        <w:rPr>
          <w:sz w:val="28"/>
          <w:szCs w:val="28"/>
        </w:rPr>
        <w:t xml:space="preserve"> </w:t>
      </w:r>
      <w:r w:rsidR="00FC56DC" w:rsidRPr="00CC16DA">
        <w:rPr>
          <w:sz w:val="28"/>
          <w:szCs w:val="28"/>
        </w:rPr>
        <w:t>5</w:t>
      </w:r>
      <w:r w:rsidR="00F006A5" w:rsidRPr="00CC16DA">
        <w:rPr>
          <w:sz w:val="28"/>
          <w:szCs w:val="28"/>
        </w:rPr>
        <w:t xml:space="preserve"> к</w:t>
      </w:r>
      <w:r w:rsidRPr="00CC16DA">
        <w:rPr>
          <w:sz w:val="28"/>
          <w:szCs w:val="28"/>
        </w:rPr>
        <w:t xml:space="preserve"> настоящему Административному регламенту;</w:t>
      </w:r>
    </w:p>
    <w:p w:rsidR="00B501D0" w:rsidRPr="00CC16DA" w:rsidRDefault="00D84B9A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CC16DA">
        <w:rPr>
          <w:sz w:val="28"/>
          <w:szCs w:val="28"/>
        </w:rPr>
        <w:tab/>
      </w:r>
      <w:r w:rsidR="00CC16DA">
        <w:rPr>
          <w:sz w:val="28"/>
          <w:szCs w:val="28"/>
        </w:rPr>
        <w:t>–</w:t>
      </w:r>
      <w:r w:rsidR="00B501D0" w:rsidRPr="00CC16DA">
        <w:rPr>
          <w:sz w:val="28"/>
          <w:szCs w:val="28"/>
        </w:rPr>
        <w:t xml:space="preserve"> решение об отказе в предоставлении услуги по форме согласно Приложению № 6 </w:t>
      </w:r>
      <w:r w:rsidR="00F006A5" w:rsidRPr="00CC16DA">
        <w:rPr>
          <w:sz w:val="28"/>
          <w:szCs w:val="28"/>
        </w:rPr>
        <w:t>к настоящему</w:t>
      </w:r>
      <w:r w:rsidR="00B501D0" w:rsidRPr="00CC16DA">
        <w:rPr>
          <w:sz w:val="28"/>
          <w:szCs w:val="28"/>
        </w:rPr>
        <w:t xml:space="preserve"> Административному регламенту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Результат </w:t>
      </w:r>
      <w:r w:rsidR="00667F7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оказания услуги можно получить следующими способами:</w:t>
      </w:r>
    </w:p>
    <w:p w:rsidR="00F006A5" w:rsidRPr="00CC16DA" w:rsidRDefault="00CC16DA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</w:t>
      </w:r>
      <w:r w:rsidR="003E6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 документа в «личном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</w:t>
      </w:r>
      <w:r w:rsidR="003E6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Заявителя на ЕПГУ;</w:t>
      </w:r>
    </w:p>
    <w:p w:rsidR="00F006A5" w:rsidRPr="00CC16DA" w:rsidRDefault="00CC16DA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электронного документа на адрес электронной почты, указанный Заявителем;</w:t>
      </w:r>
    </w:p>
    <w:p w:rsidR="00F006A5" w:rsidRPr="00CC16DA" w:rsidRDefault="00CC16DA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 при личном обращении в Уполномоченный орган либо в многофункциональный центр;</w:t>
      </w:r>
    </w:p>
    <w:p w:rsidR="00F006A5" w:rsidRPr="00CC16DA" w:rsidRDefault="00CC16DA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 на почтовый адрес, указанный Заявителем.</w:t>
      </w:r>
    </w:p>
    <w:p w:rsidR="00F006A5" w:rsidRPr="00CC16DA" w:rsidRDefault="00F006A5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2.4. Срок предоставлен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2.4.1. Максимальный срок предоставления Услуги со дня регистрации запроса</w:t>
      </w:r>
      <w:r w:rsidR="003E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и (или) информации, необходимых для предоставления Услуги:</w:t>
      </w:r>
    </w:p>
    <w:p w:rsidR="00351B52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а) в органе, предоставляющем Услугу, в том числе в случае, если запрос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2179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поступлении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предоставлении услуги в соответствии со статьей              39.18</w:t>
      </w:r>
      <w:r w:rsidR="00667F7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кодекса РФ;</w:t>
      </w:r>
    </w:p>
    <w:p w:rsidR="00351B52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иных случаях.</w:t>
      </w:r>
    </w:p>
    <w:p w:rsidR="00351B52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официальном сайте органа,</w:t>
      </w:r>
      <w:r w:rsidR="00F006A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предоставляющего Услугу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1B52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B1C6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предоставлении услуги в соответствии со статьей              39.18 Земельного кодекса РФ;</w:t>
      </w:r>
    </w:p>
    <w:p w:rsidR="00351B52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иных случаях.</w:t>
      </w:r>
    </w:p>
    <w:p w:rsidR="00351B52" w:rsidRPr="00CC16DA" w:rsidRDefault="00192202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9217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) в МФЦ в случае, если запрос и документы и (или) информация, необходимые для предоставления Услуги, поданы заявителем в МФЦ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1B52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предоставлении услуги в соответствии со статьей              39.18 Земельного кодекса РФ;</w:t>
      </w:r>
    </w:p>
    <w:p w:rsidR="00351B52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иных случаях;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667F7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294F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667F7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заявления в </w:t>
      </w:r>
      <w:r w:rsidR="00F006A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C89" w:rsidRPr="00CC16DA" w:rsidRDefault="00D30C8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 Правовые основания предоставления Услуги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0C89" w:rsidRPr="00CC16DA" w:rsidRDefault="00D30C8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2.5.1. Перечень нормативных правовых актов, регулирующих предоставление Услуги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порядке досудебного (внесудебного) обжалования</w:t>
      </w:r>
      <w:r w:rsid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</w:t>
      </w:r>
      <w:r w:rsid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действий (бездействия) органа, предоставляющего Услугу, а также его должностных лиц 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органа</w:t>
      </w:r>
      <w:r w:rsidR="0034203F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ЕПГУ.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C89" w:rsidRDefault="00D30C8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C89" w:rsidRPr="00CC16DA" w:rsidRDefault="00D30C8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2.6. Исчерпывающий перечень документов,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необходимых для предоставления Услуги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C89" w:rsidRPr="00CC16DA" w:rsidRDefault="00D30C8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ar577"/>
      <w:bookmarkEnd w:id="4"/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2.6.1. Для получения Услуги Заявитель представляет в орган, предоставляющий Услугу:</w:t>
      </w:r>
    </w:p>
    <w:p w:rsidR="004E671F" w:rsidRPr="00CC16DA" w:rsidRDefault="004E1DFD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2.6.1.1. З</w:t>
      </w:r>
      <w:r w:rsidR="00492179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аявление о предоставлении Услуги по форме согласно Приложению № 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Административному регламенту. </w:t>
      </w:r>
    </w:p>
    <w:p w:rsidR="004E1DFD" w:rsidRPr="00CC16DA" w:rsidRDefault="004E1DFD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E671F" w:rsidRPr="00CC16DA" w:rsidRDefault="004E1DFD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2.6.1.2. Д</w:t>
      </w:r>
      <w:r w:rsidR="004E671F" w:rsidRPr="00CC16DA">
        <w:rPr>
          <w:rFonts w:ascii="Times New Roman" w:hAnsi="Times New Roman" w:cs="Times New Roman"/>
          <w:sz w:val="28"/>
          <w:szCs w:val="28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5D022F" w:rsidRPr="00CC16D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C16DA">
        <w:rPr>
          <w:rFonts w:ascii="Times New Roman" w:hAnsi="Times New Roman" w:cs="Times New Roman"/>
          <w:sz w:val="28"/>
          <w:szCs w:val="28"/>
        </w:rPr>
        <w:t xml:space="preserve">ом Росреестра </w:t>
      </w:r>
      <w:r w:rsidR="005D022F" w:rsidRPr="00CC16DA">
        <w:rPr>
          <w:rFonts w:ascii="Times New Roman" w:hAnsi="Times New Roman" w:cs="Times New Roman"/>
          <w:sz w:val="28"/>
          <w:szCs w:val="28"/>
        </w:rPr>
        <w:t>от 02.09.2020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4E671F" w:rsidRPr="00CC16DA">
        <w:rPr>
          <w:rFonts w:ascii="Times New Roman" w:hAnsi="Times New Roman" w:cs="Times New Roman"/>
          <w:sz w:val="28"/>
          <w:szCs w:val="28"/>
        </w:rPr>
        <w:t xml:space="preserve"> (за исключением документов, которые должны быть запрошены в порядке межведомственного </w:t>
      </w:r>
      <w:r w:rsidR="0096183B" w:rsidRPr="00CC16DA">
        <w:rPr>
          <w:rFonts w:ascii="Times New Roman" w:hAnsi="Times New Roman" w:cs="Times New Roman"/>
          <w:sz w:val="28"/>
          <w:szCs w:val="28"/>
        </w:rPr>
        <w:t>информационного взаимодействия).</w:t>
      </w:r>
    </w:p>
    <w:p w:rsidR="000B7F42" w:rsidRPr="00CC16DA" w:rsidRDefault="004E1DFD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2.6.1.</w:t>
      </w:r>
      <w:r w:rsidR="00D30C89">
        <w:rPr>
          <w:rFonts w:ascii="Times New Roman" w:hAnsi="Times New Roman" w:cs="Times New Roman"/>
          <w:sz w:val="28"/>
          <w:szCs w:val="28"/>
        </w:rPr>
        <w:t>3</w:t>
      </w:r>
      <w:r w:rsidRPr="00CC16DA">
        <w:rPr>
          <w:rFonts w:ascii="Times New Roman" w:hAnsi="Times New Roman" w:cs="Times New Roman"/>
          <w:sz w:val="28"/>
          <w:szCs w:val="28"/>
        </w:rPr>
        <w:t xml:space="preserve">. </w:t>
      </w:r>
      <w:r w:rsidR="0096183B" w:rsidRPr="00CC16DA">
        <w:rPr>
          <w:rFonts w:ascii="Times New Roman" w:hAnsi="Times New Roman" w:cs="Times New Roman"/>
          <w:sz w:val="28"/>
          <w:szCs w:val="28"/>
        </w:rPr>
        <w:t>П</w:t>
      </w:r>
      <w:r w:rsidR="004E671F" w:rsidRPr="00CC16DA">
        <w:rPr>
          <w:rFonts w:ascii="Times New Roman" w:hAnsi="Times New Roman" w:cs="Times New Roman"/>
          <w:sz w:val="28"/>
          <w:szCs w:val="28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4E671F" w:rsidRPr="00CC16DA">
        <w:rPr>
          <w:rFonts w:ascii="Times New Roman" w:hAnsi="Times New Roman" w:cs="Times New Roman"/>
          <w:sz w:val="28"/>
          <w:szCs w:val="28"/>
        </w:rPr>
        <w:t>в безвозмездное пользование указанной организации для ведения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 огородничества или садоводства.</w:t>
      </w:r>
    </w:p>
    <w:p w:rsidR="0096183B" w:rsidRPr="00CC16DA" w:rsidRDefault="0096183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2.6.1.</w:t>
      </w:r>
      <w:r w:rsidR="00D30C89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 xml:space="preserve"> Д</w:t>
      </w:r>
      <w:r w:rsidR="004E671F" w:rsidRPr="00CC16DA">
        <w:rPr>
          <w:rFonts w:ascii="Times New Roman" w:hAnsi="Times New Roman" w:cs="Times New Roman"/>
          <w:sz w:val="28"/>
          <w:szCs w:val="28"/>
        </w:rPr>
        <w:t xml:space="preserve">окумент, подтверждающий личность </w:t>
      </w:r>
      <w:r w:rsidRPr="00CC16DA">
        <w:rPr>
          <w:rFonts w:ascii="Times New Roman" w:hAnsi="Times New Roman" w:cs="Times New Roman"/>
          <w:sz w:val="28"/>
          <w:szCs w:val="28"/>
        </w:rPr>
        <w:t>З</w:t>
      </w:r>
      <w:r w:rsidR="004E671F" w:rsidRPr="00CC16DA">
        <w:rPr>
          <w:rFonts w:ascii="Times New Roman" w:hAnsi="Times New Roman" w:cs="Times New Roman"/>
          <w:sz w:val="28"/>
          <w:szCs w:val="28"/>
        </w:rPr>
        <w:t>аявителя,</w:t>
      </w:r>
      <w:r w:rsidRPr="00CC16DA">
        <w:rPr>
          <w:rFonts w:ascii="Times New Roman" w:hAnsi="Times New Roman" w:cs="Times New Roman"/>
          <w:sz w:val="28"/>
          <w:szCs w:val="28"/>
        </w:rPr>
        <w:t xml:space="preserve"> Представителя Заявителя.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</w:t>
      </w:r>
      <w:r w:rsid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заявление подается Представителем заявителя, дополнительно предоставляется документ, подтверждающий полномочия представителя действовать от имени заявителя.</w:t>
      </w:r>
    </w:p>
    <w:p w:rsidR="004E671F" w:rsidRPr="00CC16DA" w:rsidRDefault="0096183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2.6.1.</w:t>
      </w:r>
      <w:r w:rsidR="00D30C89">
        <w:rPr>
          <w:rFonts w:ascii="Times New Roman" w:hAnsi="Times New Roman" w:cs="Times New Roman"/>
          <w:sz w:val="28"/>
          <w:szCs w:val="28"/>
        </w:rPr>
        <w:t>5</w:t>
      </w:r>
      <w:r w:rsidRPr="00CC16DA">
        <w:rPr>
          <w:rFonts w:ascii="Times New Roman" w:hAnsi="Times New Roman" w:cs="Times New Roman"/>
          <w:sz w:val="28"/>
          <w:szCs w:val="28"/>
        </w:rPr>
        <w:t>. Д</w:t>
      </w:r>
      <w:r w:rsidR="004E671F" w:rsidRPr="00CC16DA">
        <w:rPr>
          <w:rFonts w:ascii="Times New Roman" w:hAnsi="Times New Roman" w:cs="Times New Roman"/>
          <w:sz w:val="28"/>
          <w:szCs w:val="28"/>
        </w:rPr>
        <w:t>окументы, подтверждающие надлежащее использование такого земельного участка и предусмотренные перечнем, установленным в соответствии</w:t>
      </w:r>
      <w:r w:rsidR="00CC16DA">
        <w:rPr>
          <w:rFonts w:ascii="Times New Roman" w:hAnsi="Times New Roman" w:cs="Times New Roman"/>
          <w:sz w:val="28"/>
          <w:szCs w:val="28"/>
        </w:rPr>
        <w:t xml:space="preserve"> </w:t>
      </w:r>
      <w:r w:rsidR="004E671F" w:rsidRPr="00CC16DA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46294F" w:rsidRPr="00CC16DA">
        <w:rPr>
          <w:rFonts w:ascii="Times New Roman" w:hAnsi="Times New Roman" w:cs="Times New Roman"/>
          <w:sz w:val="28"/>
          <w:szCs w:val="28"/>
        </w:rPr>
        <w:t xml:space="preserve"> «</w:t>
      </w:r>
      <w:r w:rsidR="004E671F" w:rsidRPr="00CC16DA">
        <w:rPr>
          <w:rFonts w:ascii="Times New Roman" w:hAnsi="Times New Roman" w:cs="Times New Roman"/>
          <w:sz w:val="28"/>
          <w:szCs w:val="28"/>
        </w:rPr>
        <w:t>Об обороте земель с</w:t>
      </w:r>
      <w:r w:rsidR="0046294F" w:rsidRPr="00CC16DA">
        <w:rPr>
          <w:rFonts w:ascii="Times New Roman" w:hAnsi="Times New Roman" w:cs="Times New Roman"/>
          <w:sz w:val="28"/>
          <w:szCs w:val="28"/>
        </w:rPr>
        <w:t>ельскохозяйственного назначения»</w:t>
      </w:r>
      <w:r w:rsidR="00CC16DA">
        <w:rPr>
          <w:rFonts w:ascii="Times New Roman" w:hAnsi="Times New Roman" w:cs="Times New Roman"/>
          <w:sz w:val="28"/>
          <w:szCs w:val="28"/>
        </w:rPr>
        <w:t xml:space="preserve"> </w:t>
      </w:r>
      <w:r w:rsidR="004E671F" w:rsidRPr="00CC16DA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hyperlink r:id="rId11" w:history="1">
        <w:r w:rsidR="004E671F" w:rsidRPr="00CC16DA">
          <w:rPr>
            <w:rFonts w:ascii="Times New Roman" w:hAnsi="Times New Roman" w:cs="Times New Roman"/>
            <w:sz w:val="28"/>
            <w:szCs w:val="28"/>
          </w:rPr>
          <w:t>подпунктом 9 пункта 2 статьи 39.3</w:t>
        </w:r>
      </w:hyperlink>
      <w:r w:rsidR="004E671F" w:rsidRPr="00CC16D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="004E671F" w:rsidRPr="00CC16DA">
          <w:rPr>
            <w:rFonts w:ascii="Times New Roman" w:hAnsi="Times New Roman" w:cs="Times New Roman"/>
            <w:sz w:val="28"/>
            <w:szCs w:val="28"/>
          </w:rPr>
          <w:t>подпунктом 31 пункта 2 статьи 39.6</w:t>
        </w:r>
      </w:hyperlink>
      <w:r w:rsidR="004E671F" w:rsidRPr="00CC16D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E671F" w:rsidRPr="00CC16DA" w:rsidRDefault="004E671F" w:rsidP="00752F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</w:t>
      </w:r>
      <w:r w:rsidR="004D611B" w:rsidRPr="00CC16DA">
        <w:rPr>
          <w:rFonts w:ascii="Times New Roman" w:hAnsi="Times New Roman" w:cs="Times New Roman"/>
          <w:sz w:val="28"/>
          <w:szCs w:val="28"/>
        </w:rPr>
        <w:t>рассмотрения,</w:t>
      </w:r>
      <w:r w:rsidRPr="00CC16DA">
        <w:rPr>
          <w:rFonts w:ascii="Times New Roman" w:hAnsi="Times New Roman" w:cs="Times New Roman"/>
          <w:sz w:val="28"/>
          <w:szCs w:val="28"/>
        </w:rPr>
        <w:t xml:space="preserve"> которого принято решение о предварительном согласовании предоставления земельного участка.</w:t>
      </w:r>
      <w:bookmarkStart w:id="5" w:name="P165"/>
      <w:bookmarkEnd w:id="5"/>
    </w:p>
    <w:p w:rsidR="00C10798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Услуги подается по выбору заявителя следующими способами</w:t>
      </w:r>
      <w:r w:rsidR="00C1079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0798" w:rsidRPr="00CC16DA" w:rsidRDefault="004D611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079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</w:t>
      </w:r>
      <w:r w:rsidR="0049217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79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либо представителем в Уполномоченный орган;</w:t>
      </w:r>
    </w:p>
    <w:p w:rsidR="00C10798" w:rsidRPr="00CC16DA" w:rsidRDefault="004D611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079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Заявителем либо представителем в МФЦ;</w:t>
      </w:r>
    </w:p>
    <w:p w:rsidR="00D77E53" w:rsidRPr="00CC16DA" w:rsidRDefault="004D611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079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почтовым отправлением;</w:t>
      </w:r>
    </w:p>
    <w:p w:rsidR="00D77E53" w:rsidRPr="00CC16DA" w:rsidRDefault="004D611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7E5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140AC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 посредством</w:t>
      </w:r>
      <w:r w:rsidR="00D77E5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ЕПГУ;</w:t>
      </w:r>
    </w:p>
    <w:p w:rsidR="00C10798" w:rsidRPr="00CC16DA" w:rsidRDefault="004D611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006A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</w:t>
      </w:r>
      <w:r w:rsidR="008140AC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4606" w:rsidRPr="00CC16DA" w:rsidRDefault="00492179" w:rsidP="00752F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2.6.2. </w:t>
      </w:r>
      <w:r w:rsidRPr="00CC16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B4606" w:rsidRPr="00CC16DA" w:rsidRDefault="001B4606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2.6.2.1. Выписка из ЕГРН об основных характеристиках и зарегистрированных правах на земельный участок.</w:t>
      </w:r>
    </w:p>
    <w:p w:rsidR="001B4606" w:rsidRPr="00CC16DA" w:rsidRDefault="001B4606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2.6.2.2. Выписка из ЕГРЮЛ о юридическом лице, являющемся заявителем.</w:t>
      </w:r>
    </w:p>
    <w:p w:rsidR="001B4606" w:rsidRPr="00CC16DA" w:rsidRDefault="001B4606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 xml:space="preserve">2.6.2.3.Документы, подтверждающие право заявителя на приобретение земельного участка без проведения торгов и </w:t>
      </w:r>
      <w:r w:rsidRPr="004D611B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3">
        <w:r w:rsidRPr="004D611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D611B">
        <w:rPr>
          <w:rFonts w:ascii="Times New Roman" w:hAnsi="Times New Roman" w:cs="Times New Roman"/>
          <w:sz w:val="28"/>
          <w:szCs w:val="28"/>
        </w:rPr>
        <w:t xml:space="preserve">, </w:t>
      </w:r>
      <w:r w:rsidRPr="00CC16D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0B7F42" w:rsidRPr="00CC16DA">
        <w:rPr>
          <w:rFonts w:ascii="Times New Roman" w:hAnsi="Times New Roman" w:cs="Times New Roman"/>
          <w:sz w:val="28"/>
          <w:szCs w:val="28"/>
        </w:rPr>
        <w:t>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CC16DA">
        <w:rPr>
          <w:rFonts w:ascii="Times New Roman" w:hAnsi="Times New Roman" w:cs="Times New Roman"/>
          <w:sz w:val="28"/>
          <w:szCs w:val="28"/>
        </w:rPr>
        <w:t>, которые должны быть запрошены в порядке межведомственного информационного взаимодействия.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Исчерпывающий перечень документов для каждого варианта предоставления </w:t>
      </w:r>
      <w:r w:rsidR="002F486B" w:rsidRPr="00C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муниципальной</w:t>
      </w:r>
      <w:r w:rsidRPr="00C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услуги отражён в разделе 3 настоящего регламента в содержащих описания таких вариантов подразделах административного регламента</w:t>
      </w:r>
      <w:r w:rsidR="0096183B" w:rsidRPr="00C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BD5D9B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2.6.4. </w:t>
      </w:r>
      <w:r w:rsidR="00BD5D9B" w:rsidRPr="00CC16DA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BD5D9B" w:rsidRPr="00CC16DA" w:rsidRDefault="00BD5D9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CC16DA">
        <w:rPr>
          <w:rFonts w:ascii="Times New Roman" w:hAnsi="Times New Roman" w:cs="Times New Roman"/>
          <w:sz w:val="28"/>
          <w:szCs w:val="28"/>
        </w:rPr>
        <w:t xml:space="preserve">текст заявления должен быть написан на русском языке синими </w:t>
      </w:r>
      <w:r w:rsidRPr="00CC16DA">
        <w:rPr>
          <w:rFonts w:ascii="Times New Roman" w:hAnsi="Times New Roman" w:cs="Times New Roman"/>
          <w:sz w:val="28"/>
          <w:szCs w:val="28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BD5D9B" w:rsidRPr="00CC16DA" w:rsidRDefault="00BD5D9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CC16DA">
        <w:rPr>
          <w:rFonts w:ascii="Times New Roman" w:hAnsi="Times New Roman" w:cs="Times New Roman"/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492179" w:rsidRPr="00CC16DA" w:rsidRDefault="00BD5D9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заявления может быть оформлен машинописным способом</w:t>
      </w:r>
      <w:r w:rsidR="00CC704C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590"/>
      <w:bookmarkEnd w:id="6"/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 Исчерпывающий перечень оснований для о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тказа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приеме документов, необходимых для предоставления Услуги</w:t>
      </w:r>
    </w:p>
    <w:p w:rsidR="00667F70" w:rsidRPr="00CC16DA" w:rsidRDefault="00667F70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04C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ar608"/>
      <w:bookmarkEnd w:id="7"/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2.7.1. Основаниями для отказа в приеме документов, необходимых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Услуги, являются: </w:t>
      </w:r>
    </w:p>
    <w:p w:rsidR="00CC704C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2.7.1.1 С заявлением обратилось ненадлежащее лицо.</w:t>
      </w:r>
    </w:p>
    <w:p w:rsidR="00CC704C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2.7.1.2.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CC704C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2.7.1.3.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</w:t>
      </w:r>
      <w:r w:rsidR="00021EF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предоставлением услуги указанным лицом).</w:t>
      </w:r>
    </w:p>
    <w:p w:rsidR="00CC704C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2.7.1.4.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C704C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2.7.1.5. Выявлено несоблюдение установленных статьей 11 Федеральн</w:t>
      </w:r>
      <w:r w:rsidR="009826B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6 апреля 2011 года №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:rsidR="00BD5D9B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2.7.1.6</w:t>
      </w:r>
      <w:r w:rsidR="00462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представлено согласие на обработку персональных данных.</w:t>
      </w:r>
    </w:p>
    <w:p w:rsidR="00F93C8C" w:rsidRPr="00CC16DA" w:rsidRDefault="00BD5D9B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hAnsi="Times New Roman" w:cs="Times New Roman"/>
          <w:sz w:val="28"/>
          <w:szCs w:val="28"/>
        </w:rPr>
        <w:t xml:space="preserve">2.7.2. 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 решение об отказе в приеме документов, необходимых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Услуги, оформляется по требованию заявителя, подписывается уполномоченным должностным лицом и выдается (направляется) заявителю с указанием причин отказа в срок не позднее </w:t>
      </w:r>
      <w:r w:rsidR="00021EF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</w:t>
      </w:r>
      <w:r w:rsidR="00021EF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даты 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 от заявителя документов</w:t>
      </w:r>
      <w:r w:rsidR="0075627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№ 8 к настоящему Административному регламенту. </w:t>
      </w:r>
    </w:p>
    <w:p w:rsidR="00F93C8C" w:rsidRPr="00CC16DA" w:rsidRDefault="00F93C8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hAnsi="Times New Roman" w:cs="Times New Roman"/>
          <w:sz w:val="28"/>
          <w:szCs w:val="28"/>
        </w:rPr>
        <w:lastRenderedPageBreak/>
        <w:t xml:space="preserve">2.7.3.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запроса в электронной форме с использованием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ЕПГУ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 не позднее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дней с даты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 запроса.</w:t>
      </w:r>
    </w:p>
    <w:p w:rsidR="00492179" w:rsidRPr="00CC16DA" w:rsidRDefault="00F93C8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hAnsi="Times New Roman" w:cs="Times New Roman"/>
          <w:sz w:val="28"/>
          <w:szCs w:val="28"/>
        </w:rPr>
        <w:t xml:space="preserve">2.7.4. </w:t>
      </w:r>
      <w:r w:rsidR="00BD5D9B" w:rsidRPr="00CC16DA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</w:t>
      </w:r>
      <w:r w:rsidRPr="00CC16DA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BD5D9B" w:rsidRPr="00CC16DA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</w:t>
      </w:r>
      <w:r w:rsidRPr="00CC16DA">
        <w:rPr>
          <w:rFonts w:ascii="Times New Roman" w:hAnsi="Times New Roman" w:cs="Times New Roman"/>
          <w:sz w:val="28"/>
          <w:szCs w:val="28"/>
        </w:rPr>
        <w:t>з</w:t>
      </w:r>
      <w:r w:rsidR="00BD5D9B" w:rsidRPr="00CC16DA">
        <w:rPr>
          <w:rFonts w:ascii="Times New Roman" w:hAnsi="Times New Roman" w:cs="Times New Roman"/>
          <w:sz w:val="28"/>
          <w:szCs w:val="28"/>
        </w:rPr>
        <w:t>аявителя за предоставле</w:t>
      </w:r>
      <w:r w:rsidRPr="00CC16DA">
        <w:rPr>
          <w:rFonts w:ascii="Times New Roman" w:hAnsi="Times New Roman" w:cs="Times New Roman"/>
          <w:sz w:val="28"/>
          <w:szCs w:val="28"/>
        </w:rPr>
        <w:t xml:space="preserve">нием </w:t>
      </w:r>
      <w:r w:rsidR="002F486B" w:rsidRPr="00CC16DA">
        <w:rPr>
          <w:rFonts w:ascii="Times New Roman" w:hAnsi="Times New Roman" w:cs="Times New Roman"/>
          <w:sz w:val="28"/>
          <w:szCs w:val="28"/>
        </w:rPr>
        <w:t>муниципальной</w:t>
      </w:r>
      <w:r w:rsidRPr="00CC16D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5D9B" w:rsidRPr="00CC16DA">
        <w:rPr>
          <w:rFonts w:ascii="Times New Roman" w:hAnsi="Times New Roman" w:cs="Times New Roman"/>
          <w:sz w:val="28"/>
          <w:szCs w:val="28"/>
        </w:rPr>
        <w:t>.</w:t>
      </w:r>
    </w:p>
    <w:p w:rsidR="00D17333" w:rsidRPr="00CC16DA" w:rsidRDefault="00D1733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8" w:name="Par611"/>
      <w:bookmarkEnd w:id="8"/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 Исчерпывающий перечень оснований для приостановления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предоставления Услуги или отказа в предоставлении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46651E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Par619"/>
      <w:bookmarkEnd w:id="9"/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2.8.1. Основани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не предусмотрено.</w:t>
      </w:r>
    </w:p>
    <w:p w:rsidR="00F93C8C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Par629"/>
      <w:bookmarkEnd w:id="10"/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Основаниями для отказа в предоставлении Услуги являются:</w:t>
      </w:r>
    </w:p>
    <w:p w:rsidR="00F93C8C" w:rsidRPr="004D611B" w:rsidRDefault="00F93C8C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11B">
        <w:rPr>
          <w:rFonts w:ascii="Times New Roman" w:hAnsi="Times New Roman" w:cs="Times New Roman"/>
          <w:sz w:val="28"/>
          <w:szCs w:val="28"/>
        </w:rPr>
        <w:t xml:space="preserve">2.8.2.1. При наличии хотя бы одного из оснований, предусмотренных </w:t>
      </w:r>
      <w:hyperlink r:id="rId14" w:history="1">
        <w:r w:rsidRPr="004D611B">
          <w:rPr>
            <w:rFonts w:ascii="Times New Roman" w:hAnsi="Times New Roman" w:cs="Times New Roman"/>
            <w:sz w:val="28"/>
            <w:szCs w:val="28"/>
          </w:rPr>
          <w:t>статьей 39.16</w:t>
        </w:r>
      </w:hyperlink>
      <w:r w:rsidRPr="004D611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E24E88" w:rsidRPr="00CC16DA" w:rsidRDefault="00F93C8C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11B">
        <w:rPr>
          <w:rFonts w:ascii="Times New Roman" w:hAnsi="Times New Roman" w:cs="Times New Roman"/>
          <w:sz w:val="28"/>
          <w:szCs w:val="28"/>
        </w:rPr>
        <w:t xml:space="preserve">2.8.2.2. В случае поступления в течение тридцати календарных дней со дня опубликования извещения о предоставлении земельного участка для целей, предусмотренных </w:t>
      </w:r>
      <w:hyperlink r:id="rId15" w:history="1">
        <w:r w:rsidRPr="004D611B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4D611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заявлений иных граждан, крестьянских (фермерских) хозяйств о намерении участвовать в аукционе (при предоставлении услуг</w:t>
      </w:r>
      <w:r w:rsidRPr="00CC16DA">
        <w:rPr>
          <w:rFonts w:ascii="Times New Roman" w:hAnsi="Times New Roman" w:cs="Times New Roman"/>
          <w:sz w:val="28"/>
          <w:szCs w:val="28"/>
        </w:rPr>
        <w:t xml:space="preserve">и по предоставлению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деятельности).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Par632"/>
      <w:bookmarkEnd w:id="11"/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Решение об отказе в предоставлении Услуги подписывается уполномоченным должностным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лицом и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выдается (направляется) заявителю 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указанием причин отказа не позднее </w:t>
      </w:r>
      <w:r w:rsidR="005D022F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рабочих дней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даты </w:t>
      </w:r>
      <w:r w:rsidR="007F29F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об отказе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 Услуги.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Решение об отказе в предоставлении Услуги по запросу, поданному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электрон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форме с использованием ЕПГУ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указанием причин отказа подписывается уп</w:t>
      </w:r>
      <w:r w:rsidR="000166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олномоченным должностным лицом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электронной подписи и направляется в «личный кабинет» заявителя на ЕПГУ не позднее </w:t>
      </w:r>
      <w:r w:rsidR="005D022F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рабочих дней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</w:t>
      </w:r>
      <w:r w:rsidRPr="00CC16D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="000166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принятия решения об отказе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</w:t>
      </w:r>
      <w:r w:rsidRPr="00CC16D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2.9. Размер платы, взимаемой с заявителя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при предоставлении Услуги, и способы ее взимания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2.9.1. Предоставление У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осуществляется бесплатно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D611B" w:rsidRDefault="004D611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D611B" w:rsidRDefault="004D611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D611B" w:rsidRPr="00CC16DA" w:rsidRDefault="004D611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611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10. Максимальный срок ожидания в очереди при подаче запроса о 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предоставлении Услуги и при получении результата предоставления Услуги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2.10.1. </w:t>
      </w:r>
      <w:r w:rsidR="00475607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ожидания в очереди при подаче запроса о предоставлении </w:t>
      </w:r>
      <w:r w:rsidR="00475607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75607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слуги, и при получении результата предоставления Услуги не должен превышать 15 минут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t>2.11. Срок регистрации запрос</w:t>
      </w:r>
      <w:r w:rsidR="00337621" w:rsidRPr="00CC16D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заявителя о предоставлении Услуги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2.11.1. При личном обращении заявителя в </w:t>
      </w:r>
      <w:r w:rsidR="001530E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запросом о предоставлении Услуги должностным лицом, ответственным за приём </w:t>
      </w:r>
      <w:r w:rsidR="001530E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4620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30E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прием заявления и его регистрация в журнале регистрации входящей корреспонденции Уполномоченного органа и (или) в автоматизированной информационной системе электронного документооборота в день поступления заявления в Уполномоченный орган.</w:t>
      </w:r>
    </w:p>
    <w:p w:rsidR="00E24E88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2.11.2. Регистрация запроса, направленного заявителем лицом по почте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в форме электронного документа, осуществляется в день его поступления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="00E24E8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запроса в</w:t>
      </w:r>
      <w:r w:rsidR="00E24E8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выходной или праздничный день регистрация запроса осуществляется в первый, следующий за ним, рабочий день.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DA"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2.12.1. Места, предназначенные для ознакомления заявителей</w:t>
      </w:r>
      <w:r w:rsidRPr="00CC16DA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2.12.4. Помещения для приема заявителей: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должны быть оборудованы информационными табличками (вывесками)</w:t>
      </w:r>
      <w:r w:rsidRPr="00CC16DA">
        <w:rPr>
          <w:rFonts w:ascii="Times New Roman" w:hAnsi="Times New Roman" w:cs="Times New Roman"/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должны быть оборудованы носителями информации, необходимыми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обеспечения беспрепятственного доступа инвалидов к получению Услуги,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ограничений их жизнедеятельности;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должны иметь беспрепятственный доступ для инвалидов,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</w:t>
      </w:r>
      <w:r w:rsidR="004D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доступа к месту предоставления Услуги;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должны быть оборудованы бесплатным туалетом для посетителей,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туалетом, предназначенным для инвалидов;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должны быть доступны для инвалидов в соответствии с </w:t>
      </w:r>
      <w:hyperlink r:id="rId16" w:history="1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возможность беспрепятственного входа в объекты и выхода из них;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при необходимости, с помощью работников объекта;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сопровождение инвалидов, имеющих стойкие нарушения функции зрения</w:t>
      </w:r>
      <w:r w:rsidR="00D1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самостоятельного передвижения по территории объекта;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надлежащее размещение носителей информации, необходимой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порядке, определенным законодательством Российской Федерации;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помощь работников органа, предоставляющего Услугу, инвалидам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преодолении барьеров, мешающих получению ими услуг наравне с другими лицами.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2.12.7. На информационных стендах в доступных для ознакомления местах,</w:t>
      </w:r>
      <w:r w:rsidR="004D611B">
        <w:rPr>
          <w:rFonts w:ascii="Times New Roman" w:hAnsi="Times New Roman" w:cs="Times New Roman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29F0" w:rsidRPr="00CC16D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C16DA">
        <w:rPr>
          <w:rFonts w:ascii="Times New Roman" w:hAnsi="Times New Roman" w:cs="Times New Roman"/>
          <w:sz w:val="28"/>
          <w:szCs w:val="28"/>
        </w:rPr>
        <w:t>, а также на ЕПГУ размещается следующая информация: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текст Административного регламента;</w:t>
      </w:r>
    </w:p>
    <w:p w:rsidR="00492179" w:rsidRPr="00CC16DA" w:rsidRDefault="00492179" w:rsidP="00752FB4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время приема заявителей;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</w:t>
      </w:r>
      <w:r w:rsidRPr="00CC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максимальном времени ожидания в очереди при </w:t>
      </w:r>
      <w:r w:rsidRPr="00CC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обращении заявителя в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Услугу,</w:t>
      </w:r>
      <w:r w:rsidRPr="00CC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получения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492179" w:rsidRPr="00CC16DA" w:rsidRDefault="00492179" w:rsidP="00752FB4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порядок информирования о ходе предоставления Услуги;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порядок обжалования решений, действий или бездействия должностных лиц, предоставляющих Услугу.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Показатели доступности и качества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 Показателями доступности и качества предоставления Услуги являются: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а) доступность информации о предоставлении Услуги;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б) возможность получения информации о ходе предоставления Услуги</w:t>
      </w:r>
      <w:r w:rsidRPr="00CC16DA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информационно-коммуникационных технологий,</w:t>
      </w:r>
      <w:r w:rsidRPr="00CC16DA">
        <w:rPr>
          <w:rFonts w:ascii="Times New Roman" w:hAnsi="Times New Roman" w:cs="Times New Roman"/>
          <w:sz w:val="28"/>
          <w:szCs w:val="28"/>
        </w:rPr>
        <w:br/>
        <w:t>в том числе с использованием ЕПГУ;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в) соблюдение сроков предоставления Услуги;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г) отсутствие обоснованных жалоб со стороны заявителей на решения</w:t>
      </w:r>
      <w:r w:rsidRPr="00CC16DA">
        <w:rPr>
          <w:rFonts w:ascii="Times New Roman" w:hAnsi="Times New Roman" w:cs="Times New Roman"/>
          <w:sz w:val="28"/>
          <w:szCs w:val="28"/>
        </w:rPr>
        <w:br/>
        <w:t xml:space="preserve">и (или) действия (бездействие) должностных лиц </w:t>
      </w:r>
      <w:r w:rsidR="007F29F0" w:rsidRPr="00CC16DA">
        <w:rPr>
          <w:rFonts w:ascii="Times New Roman" w:hAnsi="Times New Roman" w:cs="Times New Roman"/>
          <w:sz w:val="28"/>
          <w:szCs w:val="28"/>
        </w:rPr>
        <w:t xml:space="preserve">Уполномоченного органа                                 </w:t>
      </w:r>
      <w:r w:rsidRPr="00CC16DA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государственной (муниципальной)</w:t>
      </w:r>
      <w:r w:rsidRPr="00CC1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sz w:val="28"/>
          <w:szCs w:val="28"/>
        </w:rPr>
        <w:t>услуги и на некорректное, невнимательн</w:t>
      </w:r>
      <w:r w:rsidR="007F29F0" w:rsidRPr="00CC16DA">
        <w:rPr>
          <w:rFonts w:ascii="Times New Roman" w:hAnsi="Times New Roman" w:cs="Times New Roman"/>
          <w:sz w:val="28"/>
          <w:szCs w:val="28"/>
        </w:rPr>
        <w:t>ое отношение должностных лиц Уполномоченного органа</w:t>
      </w:r>
      <w:r w:rsidRPr="00CC16DA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е) предоставление возможности получения Услуги в МФЦ;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время ожидания в очереди при подаче запроса - не более 15 минут;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время ожидания в очереди при подаче запроса по предварительной записи – </w:t>
      </w:r>
      <w:r w:rsidR="007F29F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 регистрации запроса и иных документов, необходимых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Услуги, не может превышать </w:t>
      </w:r>
      <w:r w:rsidR="007F29F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время ожидания в очереди при получении результата предоставления Услуги</w:t>
      </w:r>
      <w:r w:rsidR="004D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минут;</w:t>
      </w:r>
    </w:p>
    <w:p w:rsidR="00492179" w:rsidRPr="00CC16DA" w:rsidRDefault="007F29F0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л</w:t>
      </w:r>
      <w:r w:rsidR="00492179" w:rsidRPr="00CC16DA">
        <w:rPr>
          <w:rFonts w:ascii="Times New Roman" w:hAnsi="Times New Roman" w:cs="Times New Roman"/>
          <w:sz w:val="28"/>
          <w:szCs w:val="28"/>
        </w:rPr>
        <w:t xml:space="preserve">) количество взаимодействий заявителя с должностными лицами </w:t>
      </w:r>
      <w:r w:rsidRPr="00CC16D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92179" w:rsidRPr="00CC16DA">
        <w:rPr>
          <w:rFonts w:ascii="Times New Roman" w:hAnsi="Times New Roman" w:cs="Times New Roman"/>
          <w:sz w:val="28"/>
          <w:szCs w:val="28"/>
        </w:rPr>
        <w:t xml:space="preserve"> при получении Услуги и их продолжительность;</w:t>
      </w:r>
    </w:p>
    <w:p w:rsidR="00492179" w:rsidRPr="00CC16DA" w:rsidRDefault="007F29F0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м</w:t>
      </w:r>
      <w:r w:rsidR="00492179" w:rsidRPr="00CC16DA">
        <w:rPr>
          <w:rFonts w:ascii="Times New Roman" w:hAnsi="Times New Roman" w:cs="Times New Roman"/>
          <w:sz w:val="28"/>
          <w:szCs w:val="28"/>
        </w:rPr>
        <w:t>) достоверность предоставляемой заявителям информации о ходе предоставления Услуги;</w:t>
      </w:r>
    </w:p>
    <w:p w:rsidR="00492179" w:rsidRPr="00CC16DA" w:rsidRDefault="007F29F0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н</w:t>
      </w:r>
      <w:r w:rsidR="00492179" w:rsidRPr="00CC16DA">
        <w:rPr>
          <w:rFonts w:ascii="Times New Roman" w:hAnsi="Times New Roman" w:cs="Times New Roman"/>
          <w:sz w:val="28"/>
          <w:szCs w:val="28"/>
        </w:rPr>
        <w:t>) своевременный прием и регистрация запроса заявителя;</w:t>
      </w:r>
    </w:p>
    <w:p w:rsidR="00492179" w:rsidRPr="00CC16DA" w:rsidRDefault="007F29F0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о</w:t>
      </w:r>
      <w:r w:rsidR="00492179" w:rsidRPr="00CC16DA">
        <w:rPr>
          <w:rFonts w:ascii="Times New Roman" w:hAnsi="Times New Roman" w:cs="Times New Roman"/>
          <w:sz w:val="28"/>
          <w:szCs w:val="28"/>
        </w:rPr>
        <w:t>) удовлетворенность заявителей качеством предоставления Услуги;</w:t>
      </w:r>
    </w:p>
    <w:p w:rsidR="00492179" w:rsidRPr="00CC16DA" w:rsidRDefault="007F29F0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п</w:t>
      </w:r>
      <w:r w:rsidR="00492179" w:rsidRPr="00CC16DA">
        <w:rPr>
          <w:rFonts w:ascii="Times New Roman" w:hAnsi="Times New Roman" w:cs="Times New Roman"/>
          <w:sz w:val="28"/>
          <w:szCs w:val="28"/>
        </w:rPr>
        <w:t>) принятие мер, направленных на восстановление нарушенных прав, свобод</w:t>
      </w:r>
      <w:r w:rsidR="004D611B">
        <w:rPr>
          <w:rFonts w:ascii="Times New Roman" w:hAnsi="Times New Roman" w:cs="Times New Roman"/>
          <w:sz w:val="28"/>
          <w:szCs w:val="28"/>
        </w:rPr>
        <w:t xml:space="preserve"> </w:t>
      </w:r>
      <w:r w:rsidR="00492179" w:rsidRPr="00CC16DA">
        <w:rPr>
          <w:rFonts w:ascii="Times New Roman" w:hAnsi="Times New Roman" w:cs="Times New Roman"/>
          <w:sz w:val="28"/>
          <w:szCs w:val="28"/>
        </w:rPr>
        <w:t>и законных интересов заявителей.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="004D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особенности предоставления Услуги в электронной форме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332286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2.14.1. </w:t>
      </w:r>
      <w:r w:rsidR="0033228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необходимые и обязательные для предоставления Услуги, отсутствуют. </w:t>
      </w:r>
    </w:p>
    <w:p w:rsidR="004D611B" w:rsidRPr="00DE2CE1" w:rsidRDefault="004D611B" w:rsidP="00752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16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</w:t>
      </w: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br/>
        <w:t>выполнения административных процедур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Перечень вариантов предоставления Услуги:</w:t>
      </w:r>
    </w:p>
    <w:p w:rsidR="00AE1117" w:rsidRPr="00CC16DA" w:rsidRDefault="00AE1117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1117" w:rsidRPr="00CC16DA" w:rsidRDefault="00AE1117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3.1.1. Предоставление земельного участка, </w:t>
      </w:r>
      <w:r w:rsidR="00F211E3" w:rsidRPr="00CC16DA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разграничена,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собственность за плату без проведения торгов;</w:t>
      </w:r>
    </w:p>
    <w:p w:rsidR="00AE1117" w:rsidRPr="00CC16DA" w:rsidRDefault="00AE1117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3.1.2. Предоставление земельного участка, </w:t>
      </w:r>
      <w:r w:rsidR="00F211E3" w:rsidRPr="00CC16DA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="00EF464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аренду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проведения торгов;</w:t>
      </w:r>
    </w:p>
    <w:p w:rsidR="00EF464B" w:rsidRPr="00CC16DA" w:rsidRDefault="00EF464B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3.1.3. Предоставление земельного участка, </w:t>
      </w:r>
      <w:r w:rsidR="00F211E3" w:rsidRPr="00CC16DA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постоянное (бессрочное) пользование;</w:t>
      </w:r>
    </w:p>
    <w:p w:rsidR="00AE1117" w:rsidRPr="00CC16DA" w:rsidRDefault="00EF464B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3.1.4. Предоставление земельного участка, </w:t>
      </w:r>
      <w:r w:rsidR="00F211E3" w:rsidRPr="00CC16DA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безвозмездное пользование;</w:t>
      </w:r>
    </w:p>
    <w:p w:rsidR="00EF464B" w:rsidRPr="00CC16DA" w:rsidRDefault="00EF464B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Исправление допущенных опечаток и (или) ошибок в выданных в результате предоставления Услуги документах.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3.2. Профилирование заявителя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117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3.2.1. </w:t>
      </w:r>
      <w:r w:rsidR="00AE1117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Вариант предоставления </w:t>
      </w:r>
      <w:r w:rsidR="00F211E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AE1117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определяется </w:t>
      </w:r>
      <w:r w:rsidR="00F625A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AE1117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результата предоставления услуги, за предоставлением которой обратился заявитель</w:t>
      </w:r>
      <w:r w:rsidR="00F625A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Вариант 1</w:t>
      </w:r>
      <w:r w:rsidR="00462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7233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334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Предоставление земельного участка, </w:t>
      </w:r>
      <w:r w:rsidR="00F211E3" w:rsidRPr="00CC16DA">
        <w:rPr>
          <w:rFonts w:ascii="Times New Roman" w:hAnsi="Times New Roman" w:cs="Times New Roman"/>
          <w:b/>
          <w:sz w:val="28"/>
          <w:szCs w:val="28"/>
        </w:rPr>
        <w:t xml:space="preserve">находящегося </w:t>
      </w:r>
      <w:r w:rsidR="005B1C65" w:rsidRPr="00CC16D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211E3" w:rsidRPr="00CC16DA">
        <w:rPr>
          <w:rFonts w:ascii="Times New Roman" w:hAnsi="Times New Roman" w:cs="Times New Roman"/>
          <w:b/>
          <w:sz w:val="28"/>
          <w:szCs w:val="28"/>
        </w:rPr>
        <w:t xml:space="preserve">в муниципальной собственности или государственная собственность </w:t>
      </w:r>
      <w:r w:rsidR="005B1C65" w:rsidRPr="00CC1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211E3" w:rsidRPr="00CC16DA">
        <w:rPr>
          <w:rFonts w:ascii="Times New Roman" w:hAnsi="Times New Roman" w:cs="Times New Roman"/>
          <w:b/>
          <w:sz w:val="28"/>
          <w:szCs w:val="28"/>
        </w:rPr>
        <w:t xml:space="preserve">на который не </w:t>
      </w:r>
      <w:r w:rsidR="005B1C65" w:rsidRPr="00CC16DA">
        <w:rPr>
          <w:rFonts w:ascii="Times New Roman" w:hAnsi="Times New Roman" w:cs="Times New Roman"/>
          <w:b/>
          <w:sz w:val="28"/>
          <w:szCs w:val="28"/>
        </w:rPr>
        <w:t xml:space="preserve">разграничена, </w:t>
      </w:r>
      <w:r w:rsidR="005B1C65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C72334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собственность за плату без проведения </w:t>
      </w:r>
      <w:r w:rsidR="0034636B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торгов</w:t>
      </w:r>
      <w:r w:rsidR="0034636B"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30EB"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включает в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себя следующие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административные процедуры:</w:t>
      </w:r>
    </w:p>
    <w:p w:rsidR="00097B41" w:rsidRPr="00CC16DA" w:rsidRDefault="00097B41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CC16DA" w:rsidRDefault="0034636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4D6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:rsidR="00492179" w:rsidRPr="00CC16DA" w:rsidRDefault="00492179" w:rsidP="00752FB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492179" w:rsidRPr="00CC16DA" w:rsidRDefault="00753EF0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92179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Принятие решения о предоставлении (об отказе в предоставлении) Услуги;</w:t>
      </w:r>
    </w:p>
    <w:p w:rsidR="00492179" w:rsidRPr="00CC16DA" w:rsidRDefault="00753EF0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92179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Предоставление результата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3.3.1. Прием запроса и документов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3.3.1.1. Основанием начала выполнения административной процедуры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является поступление от </w:t>
      </w:r>
      <w:r w:rsidR="00E24E88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запроса и иных документов, необходимых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3.3.1.2.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</w:t>
      </w:r>
      <w:r w:rsidR="00E24E88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аявитель представляет в орган, предоставляющий Услугу</w:t>
      </w:r>
      <w:r w:rsidR="003F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по форме согласно </w:t>
      </w:r>
      <w:hyperlink w:anchor="sub_12000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 w:rsidR="00E64124"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</w:t>
        </w:r>
      </w:hyperlink>
      <w:r w:rsidR="00773A6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Административному регламенту, а также следующие документы:</w:t>
      </w: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83B" w:rsidRPr="00CC16DA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>окументы, подтверждающие право заявителя на приобретение земельного участка без проведения торгов, предусмотренные 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запрошены в порядке межведомственного информационного взаимодействия).</w:t>
      </w:r>
    </w:p>
    <w:p w:rsidR="0096183B" w:rsidRPr="00CC16DA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hAnsi="Times New Roman" w:cs="Times New Roman"/>
          <w:sz w:val="28"/>
          <w:szCs w:val="28"/>
        </w:rPr>
        <w:t xml:space="preserve"> п</w:t>
      </w:r>
      <w:r w:rsidR="0096183B" w:rsidRPr="00CC16DA">
        <w:rPr>
          <w:rFonts w:ascii="Times New Roman" w:hAnsi="Times New Roman" w:cs="Times New Roman"/>
          <w:sz w:val="28"/>
          <w:szCs w:val="28"/>
        </w:rPr>
        <w:t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6183B" w:rsidRPr="00CC16DA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Заявителя, Представителя Заявителя.</w:t>
      </w:r>
    </w:p>
    <w:p w:rsidR="0096183B" w:rsidRPr="004D611B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надлежащее использование такого земельного участка и </w:t>
      </w:r>
      <w:r w:rsidR="0096183B" w:rsidRPr="004D611B">
        <w:rPr>
          <w:rFonts w:ascii="Times New Roman" w:hAnsi="Times New Roman" w:cs="Times New Roman"/>
          <w:sz w:val="28"/>
          <w:szCs w:val="28"/>
        </w:rPr>
        <w:t xml:space="preserve">предусмотренные перечнем, установленным в соответствии с Федеральным </w:t>
      </w:r>
      <w:hyperlink r:id="rId17" w:history="1">
        <w:r w:rsidR="0096183B" w:rsidRPr="004D61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183B" w:rsidRPr="004D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183B" w:rsidRPr="004D611B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183B" w:rsidRPr="004D611B">
        <w:rPr>
          <w:rFonts w:ascii="Times New Roman" w:hAnsi="Times New Roman" w:cs="Times New Roman"/>
          <w:sz w:val="28"/>
          <w:szCs w:val="28"/>
        </w:rPr>
        <w:t xml:space="preserve"> в случае подачи заявления о предоставлении земельного участка из земель сельскохозяйственного назначения в соответствии с </w:t>
      </w:r>
      <w:hyperlink r:id="rId18" w:history="1">
        <w:r w:rsidR="0096183B" w:rsidRPr="004D611B">
          <w:rPr>
            <w:rFonts w:ascii="Times New Roman" w:hAnsi="Times New Roman" w:cs="Times New Roman"/>
            <w:sz w:val="28"/>
            <w:szCs w:val="28"/>
          </w:rPr>
          <w:t>подпунктом 9 пункта 2 статьи 39.3</w:t>
        </w:r>
      </w:hyperlink>
      <w:r w:rsidR="0096183B" w:rsidRPr="004D611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9" w:history="1">
        <w:r w:rsidR="0096183B" w:rsidRPr="004D611B">
          <w:rPr>
            <w:rFonts w:ascii="Times New Roman" w:hAnsi="Times New Roman" w:cs="Times New Roman"/>
            <w:sz w:val="28"/>
            <w:szCs w:val="28"/>
          </w:rPr>
          <w:t>подпунктом 31 пункта 2 статьи 39.6</w:t>
        </w:r>
      </w:hyperlink>
      <w:r w:rsidR="0096183B" w:rsidRPr="004D611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3.3.1.3. Документы, необходимые для предоставления Услуги, которые находятся в распоряжении других государственных органов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органов, участвующих в предоставлении Услуги, и которые заявитель вправе представить</w:t>
      </w:r>
      <w:r w:rsidR="00D1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собственной инициативе:</w:t>
      </w:r>
    </w:p>
    <w:p w:rsidR="0001661A" w:rsidRPr="00CC16DA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hAnsi="Times New Roman" w:cs="Times New Roman"/>
          <w:sz w:val="28"/>
          <w:szCs w:val="28"/>
        </w:rPr>
        <w:t xml:space="preserve"> в</w:t>
      </w:r>
      <w:r w:rsidR="0001661A" w:rsidRPr="00CC16DA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зарегистрированных правах на земельный участок.</w:t>
      </w:r>
    </w:p>
    <w:p w:rsidR="0001661A" w:rsidRPr="00CC16DA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661A" w:rsidRPr="00CC16DA">
        <w:rPr>
          <w:rFonts w:ascii="Times New Roman" w:hAnsi="Times New Roman" w:cs="Times New Roman"/>
          <w:sz w:val="28"/>
          <w:szCs w:val="28"/>
        </w:rPr>
        <w:t xml:space="preserve">  </w:t>
      </w:r>
      <w:r w:rsidR="003F2375">
        <w:rPr>
          <w:rFonts w:ascii="Times New Roman" w:hAnsi="Times New Roman" w:cs="Times New Roman"/>
          <w:sz w:val="28"/>
          <w:szCs w:val="28"/>
        </w:rPr>
        <w:t>в</w:t>
      </w:r>
      <w:r w:rsidR="0001661A" w:rsidRPr="00CC16DA">
        <w:rPr>
          <w:rFonts w:ascii="Times New Roman" w:hAnsi="Times New Roman" w:cs="Times New Roman"/>
          <w:sz w:val="28"/>
          <w:szCs w:val="28"/>
        </w:rPr>
        <w:t>ыписка из ЕГРЮЛ о юридическом лице, являющемся заявителем.</w:t>
      </w:r>
    </w:p>
    <w:p w:rsidR="00E24E88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2375">
        <w:rPr>
          <w:rFonts w:ascii="Times New Roman" w:hAnsi="Times New Roman" w:cs="Times New Roman"/>
          <w:sz w:val="28"/>
          <w:szCs w:val="28"/>
        </w:rPr>
        <w:t>д</w:t>
      </w:r>
      <w:r w:rsidR="0001661A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hyperlink r:id="rId20">
        <w:r w:rsidR="0001661A" w:rsidRPr="004D611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01661A" w:rsidRPr="004D611B">
        <w:rPr>
          <w:rFonts w:ascii="Times New Roman" w:hAnsi="Times New Roman" w:cs="Times New Roman"/>
          <w:sz w:val="28"/>
          <w:szCs w:val="28"/>
        </w:rPr>
        <w:t xml:space="preserve">, </w:t>
      </w:r>
      <w:r w:rsidR="0001661A" w:rsidRPr="00CC16DA">
        <w:rPr>
          <w:rFonts w:ascii="Times New Roman" w:hAnsi="Times New Roman" w:cs="Times New Roman"/>
          <w:sz w:val="28"/>
          <w:szCs w:val="28"/>
        </w:rPr>
        <w:t>установленным Приказом Росреестра от 02.09.2020 года № П/0321 «Об утверждении перечня документов, подтверждающих право заявителя на приобретение земельного участка без проведения торгов», которые должны быть запрошены в порядке межведомственного информационного взаимодействия.</w:t>
      </w:r>
    </w:p>
    <w:p w:rsidR="00282C7C" w:rsidRDefault="00282C7C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C7C" w:rsidRDefault="00282C7C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C7C" w:rsidRPr="00CC16DA" w:rsidRDefault="00282C7C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3.3.1.4. Способами установления личности (идентификации) заявителя (предст</w:t>
      </w:r>
      <w:r w:rsidR="007774CF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авителя заявителя) являются 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 w:rsidR="00945F4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4E88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3.3.1.5. Основаниями для отказа в приеме документов у заявителя являются:</w:t>
      </w:r>
    </w:p>
    <w:p w:rsidR="0001661A" w:rsidRPr="00CC16DA" w:rsidRDefault="004D611B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обратилось ненадлежащее лицо;</w:t>
      </w:r>
    </w:p>
    <w:p w:rsidR="0001661A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подано в орган государственной власти, орган местного самоуправления, в полномочия которых не входит предоставлен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услуги;</w:t>
      </w:r>
    </w:p>
    <w:p w:rsidR="0001661A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указанным лицом);</w:t>
      </w:r>
    </w:p>
    <w:p w:rsidR="0001661A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ентах для предоставления услуги;</w:t>
      </w:r>
    </w:p>
    <w:p w:rsidR="0001661A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несоблюдение установленных статьей 11 Федерального закона                      от 6 апреля 2011 года № 63-ФЗ «Об электронной подписи» условий признания действительности, усиленной квалиф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подписи;</w:t>
      </w:r>
    </w:p>
    <w:p w:rsidR="00E24E88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представлено согласие на обработку персональных данных.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E24E8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 Орган, предоставляющий Услуги, и органы участвующие в приеме запроса о предоставлении Услуги:</w:t>
      </w:r>
      <w:r w:rsidR="00773A6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773A6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73A6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773A6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795564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1B14E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возможен в Уполномоченном органе</w:t>
      </w:r>
      <w:r w:rsidR="00A05F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14E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ЕПГУ.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795564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 Срок регистрации запроса и документов, необходимых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Услуги, в органе, предоставляющем Услугу, или в МФЦ составляет </w:t>
      </w:r>
      <w:r w:rsidR="001B14E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1 рабочий день.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92179" w:rsidRPr="00CC16DA" w:rsidRDefault="00492179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3.3.2. Межведомственное информационное взаимодействие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492179" w:rsidRPr="00CC16DA" w:rsidRDefault="00492179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21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подраздела 3.3.1 раздела II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регламента, которые он в соответствии с требованиями Закона №</w:t>
      </w:r>
      <w:r w:rsidR="00F625A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210-ФЗ вправе представлять</w:t>
      </w:r>
      <w:r w:rsidR="00A0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собственной инициативе.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1B14E8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информационное в</w:t>
      </w:r>
      <w:r w:rsidR="0079556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заимодействие осуществляется </w:t>
      </w:r>
      <w:r w:rsidR="001B14E8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с:</w:t>
      </w:r>
    </w:p>
    <w:p w:rsidR="001B14E8" w:rsidRPr="00CC16DA" w:rsidRDefault="00A05FA7" w:rsidP="00752FB4">
      <w:pPr>
        <w:pStyle w:val="2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–</w:t>
      </w:r>
      <w:r w:rsidR="001B14E8" w:rsidRPr="00CC16DA">
        <w:rPr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1B14E8" w:rsidRPr="00CC16DA" w:rsidRDefault="001B14E8" w:rsidP="00752FB4">
      <w:pPr>
        <w:pStyle w:val="20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A05FA7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5D421A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5D42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</w:t>
      </w:r>
      <w:r w:rsidR="003F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5D42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</w:t>
      </w:r>
      <w:r w:rsidR="003F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самоуправления, уполномоченным</w:t>
      </w:r>
      <w:r w:rsidR="005D42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D42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границах которой располагается образуемый земельный участок (земельные участки).</w:t>
      </w:r>
    </w:p>
    <w:p w:rsidR="001B14E8" w:rsidRPr="00CC16DA" w:rsidRDefault="005D421A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CC16DA">
        <w:rPr>
          <w:color w:val="000000" w:themeColor="text1"/>
          <w:sz w:val="28"/>
          <w:szCs w:val="28"/>
          <w:lang w:eastAsia="ru-RU"/>
        </w:rPr>
        <w:tab/>
      </w:r>
      <w:r w:rsidR="001B14E8" w:rsidRPr="00CC16DA">
        <w:rPr>
          <w:color w:val="000000" w:themeColor="text1"/>
          <w:sz w:val="28"/>
          <w:szCs w:val="28"/>
          <w:lang w:eastAsia="ru-RU"/>
        </w:rPr>
        <w:t>3.3.2.3. Межведомственный запрос формируется и направляется уполномоченным лицом, ответственным за направление межведомственного запроса.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3.3.2.4. Срок направления межведомственного запроса</w:t>
      </w:r>
      <w:r w:rsidR="005D421A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21A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запроса о предоставлении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</w:t>
      </w:r>
      <w:r w:rsidR="005D42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492179" w:rsidRPr="00CC16DA" w:rsidRDefault="00753EF0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3.3.3</w:t>
      </w:r>
      <w:r w:rsidR="00492179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2179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</w:t>
      </w:r>
      <w:r w:rsidR="00492179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 (об отказе в предоставлении)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административной процедуры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оказания Услуги.</w:t>
      </w:r>
    </w:p>
    <w:p w:rsidR="005D421A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Основаниями для отказа в предоставлении Услуги являются</w:t>
      </w:r>
      <w:r w:rsidR="005D42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обратилось ненадлежащее лицо;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                             и сведения, содержащиеся в документах для предоставления услуги;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несоблюдение установленных статьей 11 Федерального закона                           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представлено согласие на обработку персональных данных.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3.3.</w:t>
        </w:r>
        <w:r w:rsidR="00212CC6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 подраздела 3.3.</w:t>
        </w:r>
        <w:r w:rsidR="00212CC6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раздела II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настоящего Административного регламента.</w:t>
      </w:r>
    </w:p>
    <w:p w:rsidR="001539E0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.5. Срок принятия решения о предоставлении (об отказе в предоставлении) Услуг</w:t>
      </w:r>
      <w:r w:rsidR="005D42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539E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9E0" w:rsidRPr="00CC16DA" w:rsidRDefault="00A05FA7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о предоставлении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предоставлении услуги в соответствии со статьей              39.18 Земельного кодекса РФ;</w:t>
      </w:r>
    </w:p>
    <w:p w:rsidR="001539E0" w:rsidRPr="00CC16DA" w:rsidRDefault="00A05FA7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заявления о предоставлении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иных случаях.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5F4B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3.3.</w:t>
      </w:r>
      <w:r w:rsidR="00212CC6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.1</w:t>
      </w:r>
      <w:r w:rsidRPr="00CC16DA">
        <w:rPr>
          <w:rFonts w:ascii="Times New Roman" w:hAnsi="Times New Roman" w:cs="Times New Roman"/>
          <w:bCs/>
          <w:sz w:val="28"/>
          <w:szCs w:val="28"/>
        </w:rPr>
        <w:t>. Результат оказания Услуги предоставляется заявителю</w:t>
      </w:r>
      <w:r w:rsidR="00945F4B" w:rsidRPr="00CC16DA">
        <w:rPr>
          <w:rFonts w:ascii="Times New Roman" w:hAnsi="Times New Roman" w:cs="Times New Roman"/>
          <w:bCs/>
          <w:sz w:val="28"/>
          <w:szCs w:val="28"/>
        </w:rPr>
        <w:t>:</w:t>
      </w:r>
    </w:p>
    <w:p w:rsidR="00945F4B" w:rsidRPr="00CC16DA" w:rsidRDefault="00A05FA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45F4B" w:rsidRPr="00CC16DA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в личном кабинете на ЕПГУ либо на адрес электронной почты, указанный Заявителем. </w:t>
      </w:r>
    </w:p>
    <w:p w:rsidR="00945F4B" w:rsidRPr="00CC16DA" w:rsidRDefault="00A05FA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45F4B" w:rsidRPr="00CC16DA">
        <w:rPr>
          <w:rFonts w:ascii="Times New Roman" w:hAnsi="Times New Roman" w:cs="Times New Roman"/>
          <w:bCs/>
          <w:sz w:val="28"/>
          <w:szCs w:val="28"/>
        </w:rPr>
        <w:t>на бумажном носителе при личном обращении в Уполномоченный орган либо в многофункциональный центр.</w:t>
      </w:r>
    </w:p>
    <w:p w:rsidR="00945F4B" w:rsidRPr="00CC16DA" w:rsidRDefault="00A05FA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45F4B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на почтовый адрес, указанный Заявителем.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3.3.</w:t>
      </w:r>
      <w:r w:rsidR="00212CC6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.2</w:t>
      </w:r>
      <w:r w:rsidRPr="00CC16DA">
        <w:rPr>
          <w:rFonts w:ascii="Times New Roman" w:hAnsi="Times New Roman" w:cs="Times New Roman"/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3.3.</w:t>
      </w:r>
      <w:r w:rsidR="00212CC6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.3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результата оказания Услуги осуществляетс</w:t>
      </w:r>
      <w:r w:rsidR="00053E9C" w:rsidRPr="00CC16DA">
        <w:rPr>
          <w:rFonts w:ascii="Times New Roman" w:hAnsi="Times New Roman" w:cs="Times New Roman"/>
          <w:bCs/>
          <w:sz w:val="28"/>
          <w:szCs w:val="28"/>
        </w:rPr>
        <w:t>я в срок,</w:t>
      </w:r>
      <w:r w:rsidR="00A0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E9C" w:rsidRPr="00CC16DA">
        <w:rPr>
          <w:rFonts w:ascii="Times New Roman" w:hAnsi="Times New Roman" w:cs="Times New Roman"/>
          <w:bCs/>
          <w:sz w:val="28"/>
          <w:szCs w:val="28"/>
        </w:rPr>
        <w:t xml:space="preserve">не превышающий 3 </w:t>
      </w:r>
      <w:r w:rsidRPr="00CC16DA">
        <w:rPr>
          <w:rFonts w:ascii="Times New Roman" w:hAnsi="Times New Roman" w:cs="Times New Roman"/>
          <w:bCs/>
          <w:sz w:val="28"/>
          <w:szCs w:val="28"/>
        </w:rPr>
        <w:t>рабочих дней, и исчисляется со дня принятия решения</w:t>
      </w:r>
      <w:r w:rsidR="00A0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о предоставлении Услуги.</w:t>
      </w:r>
    </w:p>
    <w:p w:rsidR="00492179" w:rsidRPr="00CC16DA" w:rsidRDefault="00053E9C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3.3.</w:t>
      </w:r>
      <w:r w:rsidR="00212CC6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.4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</w:t>
      </w:r>
      <w:r w:rsidR="00492179" w:rsidRPr="00CC16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 Вариант 2</w:t>
      </w:r>
      <w:r w:rsidR="003F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Предоставление земельного участка, </w:t>
      </w:r>
      <w:r w:rsidR="00F211E3" w:rsidRPr="00CC16DA">
        <w:rPr>
          <w:rFonts w:ascii="Times New Roman" w:hAnsi="Times New Roman" w:cs="Times New Roman"/>
          <w:b/>
          <w:sz w:val="28"/>
          <w:szCs w:val="28"/>
        </w:rPr>
        <w:t xml:space="preserve">находящегося                                  в муниципальной собственности или государственная собственность                                         на который не разграничена, 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аренду без проведения торгов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включает                          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себя следующие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административные процедуры: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A0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:rsidR="001530EB" w:rsidRPr="00CC16DA" w:rsidRDefault="001530EB" w:rsidP="00752FB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Услуги.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3.4.1. Прием запроса и документов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3.4.1.2.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№ 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 Административному регламенту, а также следующие документы: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D3263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торгов, предусмотренные 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запрошены в порядке межведомственного </w:t>
      </w:r>
      <w:r w:rsidR="002D3263">
        <w:rPr>
          <w:rFonts w:ascii="Times New Roman" w:hAnsi="Times New Roman" w:cs="Times New Roman"/>
          <w:sz w:val="28"/>
          <w:szCs w:val="28"/>
        </w:rPr>
        <w:t>информационного взаимодействия);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D3263">
        <w:rPr>
          <w:rFonts w:ascii="Times New Roman" w:hAnsi="Times New Roman" w:cs="Times New Roman"/>
          <w:sz w:val="28"/>
          <w:szCs w:val="28"/>
        </w:rPr>
        <w:t xml:space="preserve"> з</w:t>
      </w:r>
      <w:r w:rsidR="0096183B" w:rsidRPr="00CC16DA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2D3263">
        <w:rPr>
          <w:rFonts w:ascii="Times New Roman" w:hAnsi="Times New Roman" w:cs="Times New Roman"/>
          <w:sz w:val="28"/>
          <w:szCs w:val="28"/>
        </w:rPr>
        <w:t>ся иностранное юридическое лицо;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D3263">
        <w:rPr>
          <w:rFonts w:ascii="Times New Roman" w:hAnsi="Times New Roman" w:cs="Times New Roman"/>
          <w:sz w:val="28"/>
          <w:szCs w:val="28"/>
        </w:rPr>
        <w:t xml:space="preserve"> п</w:t>
      </w:r>
      <w:r w:rsidR="0096183B" w:rsidRPr="00CC16DA">
        <w:rPr>
          <w:rFonts w:ascii="Times New Roman" w:hAnsi="Times New Roman" w:cs="Times New Roman"/>
          <w:sz w:val="28"/>
          <w:szCs w:val="28"/>
        </w:rPr>
        <w:t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</w:t>
      </w:r>
      <w:r w:rsidR="002D3263">
        <w:rPr>
          <w:rFonts w:ascii="Times New Roman" w:hAnsi="Times New Roman" w:cs="Times New Roman"/>
          <w:sz w:val="28"/>
          <w:szCs w:val="28"/>
        </w:rPr>
        <w:t xml:space="preserve"> огородничества или садоводства;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D3263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>окумент, подтверждающий личность Зая</w:t>
      </w:r>
      <w:r w:rsidR="002D3263">
        <w:rPr>
          <w:rFonts w:ascii="Times New Roman" w:hAnsi="Times New Roman" w:cs="Times New Roman"/>
          <w:sz w:val="28"/>
          <w:szCs w:val="28"/>
        </w:rPr>
        <w:t>вителя, Представителя Заявителя;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D3263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22" w:history="1">
        <w:r w:rsidR="0096183B" w:rsidRPr="00A05F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183B" w:rsidRPr="00CC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183B" w:rsidRPr="00CC16DA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 в случае подачи заявления о предоставлении земельного участка из земель сельскохозяйственного назначения в соответствии с</w:t>
      </w:r>
      <w:r w:rsidR="0096183B" w:rsidRPr="00A0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96183B" w:rsidRPr="00A05FA7">
          <w:rPr>
            <w:rFonts w:ascii="Times New Roman" w:hAnsi="Times New Roman" w:cs="Times New Roman"/>
            <w:sz w:val="28"/>
            <w:szCs w:val="28"/>
          </w:rPr>
          <w:t>подпунктом 9 пункта 2 статьи 39.3</w:t>
        </w:r>
      </w:hyperlink>
      <w:r w:rsidR="0096183B" w:rsidRPr="00A05FA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="0096183B" w:rsidRPr="00A05FA7">
          <w:rPr>
            <w:rFonts w:ascii="Times New Roman" w:hAnsi="Times New Roman" w:cs="Times New Roman"/>
            <w:sz w:val="28"/>
            <w:szCs w:val="28"/>
          </w:rPr>
          <w:t>подпунктом 31 пункта 2 статьи 39.6</w:t>
        </w:r>
      </w:hyperlink>
      <w:r w:rsidR="0096183B" w:rsidRPr="00CC16D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3.4.1.3. Документы, необходимые для предоставления Услуги, которые находятся в распоряжении других государственных органов и иных органов,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участвующих в предоставлении Услуги, и которые заявитель вправе представить</w:t>
      </w:r>
      <w:r w:rsidR="00D1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собственной инициативе: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 в</w:t>
      </w:r>
      <w:r w:rsidR="0096183B" w:rsidRPr="00CC16DA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</w:t>
      </w:r>
      <w:r w:rsidR="00450348">
        <w:rPr>
          <w:rFonts w:ascii="Times New Roman" w:hAnsi="Times New Roman" w:cs="Times New Roman"/>
          <w:sz w:val="28"/>
          <w:szCs w:val="28"/>
        </w:rPr>
        <w:t>ных правах на земельный участок;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  </w:t>
      </w:r>
      <w:r w:rsidR="00DE2CE1">
        <w:rPr>
          <w:rFonts w:ascii="Times New Roman" w:hAnsi="Times New Roman" w:cs="Times New Roman"/>
          <w:sz w:val="28"/>
          <w:szCs w:val="28"/>
        </w:rPr>
        <w:t xml:space="preserve"> </w:t>
      </w:r>
      <w:r w:rsidR="00450348">
        <w:rPr>
          <w:rFonts w:ascii="Times New Roman" w:hAnsi="Times New Roman" w:cs="Times New Roman"/>
          <w:sz w:val="28"/>
          <w:szCs w:val="28"/>
        </w:rPr>
        <w:t>в</w:t>
      </w:r>
      <w:r w:rsidR="0096183B" w:rsidRPr="00CC16DA">
        <w:rPr>
          <w:rFonts w:ascii="Times New Roman" w:hAnsi="Times New Roman" w:cs="Times New Roman"/>
          <w:sz w:val="28"/>
          <w:szCs w:val="28"/>
        </w:rPr>
        <w:t>ыписка из ЕГРЮЛ о юридичес</w:t>
      </w:r>
      <w:r w:rsidR="00450348">
        <w:rPr>
          <w:rFonts w:ascii="Times New Roman" w:hAnsi="Times New Roman" w:cs="Times New Roman"/>
          <w:sz w:val="28"/>
          <w:szCs w:val="28"/>
        </w:rPr>
        <w:t>ком лице, являющемся заявителем;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hyperlink r:id="rId25">
        <w:r w:rsidR="0096183B" w:rsidRPr="00A05FA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96183B" w:rsidRPr="00A05FA7">
        <w:rPr>
          <w:rFonts w:ascii="Times New Roman" w:hAnsi="Times New Roman" w:cs="Times New Roman"/>
          <w:sz w:val="28"/>
          <w:szCs w:val="28"/>
        </w:rPr>
        <w:t xml:space="preserve">, </w:t>
      </w:r>
      <w:r w:rsidR="0096183B" w:rsidRPr="00CC16DA">
        <w:rPr>
          <w:rFonts w:ascii="Times New Roman" w:hAnsi="Times New Roman" w:cs="Times New Roman"/>
          <w:sz w:val="28"/>
          <w:szCs w:val="28"/>
        </w:rPr>
        <w:t>установленным Приказом Росреестра от 02.09.2020 года № П/0321 «Об утверждении перечня документов, подтверждающих право заявителя на приобретение земельного участка без проведения торгов», которые должны быть запрошены в порядке межведомственного информационного взаимодействия.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3.4.1.4. Способами установления личности (идентификации) заявителя (представителя заявителя) являются 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.1.5. Основаниями для отказа в приеме документов у заявителя являются: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обратилось ненадлежащее лицо;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подано в орган государственной власти, орган местного самоуправления, в полномочия которых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 предоставление услуги;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услуги указанным лицом);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услуги;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несоблюдение установленных статьей 11 Федерального закона                      от 6 апреля 2011 года № 63-ФЗ «Об электронной подписи» условий признания действительности, усиленной квалиф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подписи;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представлено согласие на обработку персональных данных.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.1.6. Орган, предоставляющий Услуги, и органы участвующие в приеме запроса о предоставлении Услуги: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183B" w:rsidRPr="00CC16DA" w:rsidRDefault="0096183B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.1.7.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возможен в Уполномоченном органе</w:t>
      </w:r>
      <w:r w:rsidR="00A05F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ЕПГУ.</w:t>
      </w:r>
    </w:p>
    <w:p w:rsidR="0096183B" w:rsidRPr="00CC16DA" w:rsidRDefault="0096183B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.1.8. Срок регистрации запроса и документов, необходимых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96183B" w:rsidRPr="00CC16DA" w:rsidRDefault="0096183B" w:rsidP="00752FB4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F961EE" w:rsidRPr="00383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383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 Межведомственное информационное взаимодействие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96183B" w:rsidRPr="00CC16DA" w:rsidRDefault="0096183B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.2.1. Основанием для начала административной процедуры является непредставление заявителем документов (сведений), указанных в </w:t>
      </w:r>
      <w:hyperlink r:id="rId26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826B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подраздела 3.</w:t>
        </w:r>
        <w:r w:rsidR="009826B5"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 раздела II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регламента, которые он в соответствии с требованиями Закона № 210-ФЗ вправе представлять</w:t>
      </w:r>
      <w:r w:rsidR="0038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собственной инициативе. 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:rsidR="0096183B" w:rsidRPr="00CC16DA" w:rsidRDefault="0038313E" w:rsidP="00752FB4">
      <w:pPr>
        <w:pStyle w:val="2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–</w:t>
      </w:r>
      <w:r w:rsidR="0096183B" w:rsidRPr="00CC16DA">
        <w:rPr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6183B" w:rsidRPr="00CC16DA" w:rsidRDefault="0096183B" w:rsidP="00752FB4">
      <w:pPr>
        <w:pStyle w:val="20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38313E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96183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96183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самоуправления, уполномоченным</w:t>
      </w:r>
      <w:r w:rsidR="0096183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96183B" w:rsidRPr="00CC16DA" w:rsidRDefault="0096183B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CC16DA">
        <w:rPr>
          <w:color w:val="000000" w:themeColor="text1"/>
          <w:sz w:val="28"/>
          <w:szCs w:val="28"/>
          <w:lang w:eastAsia="ru-RU"/>
        </w:rPr>
        <w:tab/>
        <w:t>3.</w:t>
      </w:r>
      <w:r w:rsidR="00F961EE" w:rsidRPr="00CC16DA">
        <w:rPr>
          <w:color w:val="000000" w:themeColor="text1"/>
          <w:sz w:val="28"/>
          <w:szCs w:val="28"/>
          <w:lang w:eastAsia="ru-RU"/>
        </w:rPr>
        <w:t>4</w:t>
      </w:r>
      <w:r w:rsidRPr="00CC16DA">
        <w:rPr>
          <w:color w:val="000000" w:themeColor="text1"/>
          <w:sz w:val="28"/>
          <w:szCs w:val="28"/>
          <w:lang w:eastAsia="ru-RU"/>
        </w:rPr>
        <w:t>.2.3. Межведомственный запрос формируется и направляется уполномоченным лицом, ответственным за направление межведомственного запроса.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.2.4. Срок направления межведомственного запроса составляет 5 рабочих дней со дня регистрации запроса о предоставлении Услуги.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.2.5.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45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 (об отказе в предоставлении) Услуги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административной процедуры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оказания Услуги.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Основаниями для отказа в предоставлении Услуги являются: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обратилось ненадлежащее лицо;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                             и сведения, содержащиеся в документах для предоставления услуги;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несоблюдение установленных статьей 11 Федерального закона                          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представлено согласие на обработку персональных данных.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полного комплекта документов, указанных в пункте 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.1.2. подраздела 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.1 раздела III настоящего Административного регламента;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  <w:r w:rsidR="00F961EE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.3.2 подраздела 3.</w:t>
        </w:r>
        <w:r w:rsidR="00F961EE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 раздела II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настоящего Административного регламента.</w:t>
      </w:r>
    </w:p>
    <w:p w:rsidR="001539E0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.3.5.</w:t>
      </w:r>
      <w:r w:rsidR="001539E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 принятия решения о предоставлении (об отказе в предоставлении) Услуги составляет:</w:t>
      </w:r>
    </w:p>
    <w:p w:rsidR="001539E0" w:rsidRPr="00CC16DA" w:rsidRDefault="0038313E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5B1C6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019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дня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поступлении заявления о предоставлении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предоставлении услуги в соответствии со статьей              39.18 Земельного кодекса РФ;</w:t>
      </w:r>
    </w:p>
    <w:p w:rsidR="001539E0" w:rsidRPr="00CC16DA" w:rsidRDefault="0038313E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B1C6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</w:t>
      </w:r>
      <w:r w:rsidR="005B1C6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C6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заявления о предоставлении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иных случаях.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 Услуги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.4.1</w:t>
      </w:r>
      <w:r w:rsidRPr="00CC16DA">
        <w:rPr>
          <w:rFonts w:ascii="Times New Roman" w:hAnsi="Times New Roman" w:cs="Times New Roman"/>
          <w:bCs/>
          <w:sz w:val="28"/>
          <w:szCs w:val="28"/>
        </w:rPr>
        <w:t>. Результат оказания Услуги предоставляется заявителю:</w:t>
      </w:r>
    </w:p>
    <w:p w:rsidR="0096183B" w:rsidRPr="00CC16DA" w:rsidRDefault="00935EEA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6183B" w:rsidRPr="00CC16DA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в личном кабинете на ЕПГУ либо на адрес электронн</w:t>
      </w:r>
      <w:r w:rsidR="00450348">
        <w:rPr>
          <w:rFonts w:ascii="Times New Roman" w:hAnsi="Times New Roman" w:cs="Times New Roman"/>
          <w:bCs/>
          <w:sz w:val="28"/>
          <w:szCs w:val="28"/>
        </w:rPr>
        <w:t>ой почты, указанный Заявителем;</w:t>
      </w:r>
    </w:p>
    <w:p w:rsidR="0096183B" w:rsidRPr="00CC16DA" w:rsidRDefault="00935EEA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6183B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при личном обращении в Уполномоченный орган л</w:t>
      </w:r>
      <w:r w:rsidR="00450348">
        <w:rPr>
          <w:rFonts w:ascii="Times New Roman" w:hAnsi="Times New Roman" w:cs="Times New Roman"/>
          <w:bCs/>
          <w:sz w:val="28"/>
          <w:szCs w:val="28"/>
        </w:rPr>
        <w:t>ибо в многофункциональный центр;</w:t>
      </w:r>
    </w:p>
    <w:p w:rsidR="0096183B" w:rsidRPr="00CC16DA" w:rsidRDefault="00935EEA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6183B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на почтовый адрес, указанный Заявителем.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961EE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.4.2</w:t>
      </w:r>
      <w:r w:rsidRPr="00CC16DA">
        <w:rPr>
          <w:rFonts w:ascii="Times New Roman" w:hAnsi="Times New Roman" w:cs="Times New Roman"/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.4.3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результата оказания Услуги осуществляется в срок,</w:t>
      </w:r>
      <w:r w:rsidR="00935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не превышающий 3 рабочих дней, и исчисляется со дня принятия решения</w:t>
      </w:r>
      <w:r w:rsidR="00D12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о предоставлении Услуги.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.4.4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органом</w:t>
      </w:r>
      <w:r w:rsidR="00450348">
        <w:rPr>
          <w:rFonts w:ascii="Times New Roman" w:hAnsi="Times New Roman" w:cs="Times New Roman"/>
          <w:bCs/>
          <w:sz w:val="28"/>
          <w:szCs w:val="28"/>
        </w:rPr>
        <w:t>,</w:t>
      </w:r>
      <w:r w:rsidRPr="00CC16DA">
        <w:rPr>
          <w:rFonts w:ascii="Times New Roman" w:hAnsi="Times New Roman" w:cs="Times New Roman"/>
          <w:bCs/>
          <w:sz w:val="28"/>
          <w:szCs w:val="28"/>
        </w:rPr>
        <w:t xml:space="preserve">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F961EE" w:rsidRDefault="00F961EE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C7C" w:rsidRPr="00CC16DA" w:rsidRDefault="00282C7C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 Вариант 3</w:t>
      </w:r>
      <w:r w:rsidR="00450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Предоставление земельного участка, </w:t>
      </w:r>
      <w:r w:rsidR="00F211E3" w:rsidRPr="00CC16DA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="00F211E3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постоянное (бессрочное) пользование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включает в себя следующие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административные процедуры:</w:t>
      </w:r>
    </w:p>
    <w:p w:rsidR="001530EB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935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:rsidR="001530EB" w:rsidRPr="00CC16DA" w:rsidRDefault="001530EB" w:rsidP="00752FB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Услуги.</w:t>
      </w:r>
    </w:p>
    <w:p w:rsidR="001530EB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3.5.1. Прием запроса и документов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F961EE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3.5.1.2.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Услуги Заявитель представляет в орган, предоставляющий Услугу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по форме согласно </w:t>
      </w:r>
      <w:hyperlink w:anchor="sub_12000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№ 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 Административному регламенту, а также следующие документы: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F961EE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торгов, предусмотренные 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запрошены в порядке межведомственного информационного </w:t>
      </w:r>
      <w:r w:rsidR="00450348">
        <w:rPr>
          <w:rFonts w:ascii="Times New Roman" w:hAnsi="Times New Roman" w:cs="Times New Roman"/>
          <w:sz w:val="28"/>
          <w:szCs w:val="28"/>
        </w:rPr>
        <w:t>взаимодействия);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п</w:t>
      </w:r>
      <w:r w:rsidR="00F961EE" w:rsidRPr="00CC16DA">
        <w:rPr>
          <w:rFonts w:ascii="Times New Roman" w:hAnsi="Times New Roman" w:cs="Times New Roman"/>
          <w:sz w:val="28"/>
          <w:szCs w:val="28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</w:t>
      </w:r>
      <w:r w:rsidR="00F961EE" w:rsidRPr="00CC16DA">
        <w:rPr>
          <w:rFonts w:ascii="Times New Roman" w:hAnsi="Times New Roman" w:cs="Times New Roman"/>
          <w:sz w:val="28"/>
          <w:szCs w:val="28"/>
        </w:rPr>
        <w:lastRenderedPageBreak/>
        <w:t>ведения</w:t>
      </w:r>
      <w:r w:rsidR="00450348">
        <w:rPr>
          <w:rFonts w:ascii="Times New Roman" w:hAnsi="Times New Roman" w:cs="Times New Roman"/>
          <w:sz w:val="28"/>
          <w:szCs w:val="28"/>
        </w:rPr>
        <w:t xml:space="preserve"> огородничества или садоводства;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F961EE" w:rsidRPr="00CC16DA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Заявителя, Представителя Заявителя.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D1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собственной инициативе: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61EE" w:rsidRPr="00CC16DA">
        <w:rPr>
          <w:rFonts w:ascii="Times New Roman" w:hAnsi="Times New Roman" w:cs="Times New Roman"/>
          <w:sz w:val="28"/>
          <w:szCs w:val="28"/>
        </w:rPr>
        <w:t xml:space="preserve"> </w:t>
      </w:r>
      <w:r w:rsidR="00450348">
        <w:rPr>
          <w:rFonts w:ascii="Times New Roman" w:hAnsi="Times New Roman" w:cs="Times New Roman"/>
          <w:sz w:val="28"/>
          <w:szCs w:val="28"/>
        </w:rPr>
        <w:t>в</w:t>
      </w:r>
      <w:r w:rsidR="00F961EE" w:rsidRPr="00CC16DA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</w:t>
      </w:r>
      <w:r w:rsidR="00450348">
        <w:rPr>
          <w:rFonts w:ascii="Times New Roman" w:hAnsi="Times New Roman" w:cs="Times New Roman"/>
          <w:sz w:val="28"/>
          <w:szCs w:val="28"/>
        </w:rPr>
        <w:t>ных правах на земельный участок;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 в</w:t>
      </w:r>
      <w:r w:rsidR="00F961EE" w:rsidRPr="00CC16DA">
        <w:rPr>
          <w:rFonts w:ascii="Times New Roman" w:hAnsi="Times New Roman" w:cs="Times New Roman"/>
          <w:sz w:val="28"/>
          <w:szCs w:val="28"/>
        </w:rPr>
        <w:t>ыписка из ЕГРЮЛ о юридическом лице, являющемся заявителе</w:t>
      </w:r>
      <w:r w:rsidR="00450348">
        <w:rPr>
          <w:rFonts w:ascii="Times New Roman" w:hAnsi="Times New Roman" w:cs="Times New Roman"/>
          <w:sz w:val="28"/>
          <w:szCs w:val="28"/>
        </w:rPr>
        <w:t>м;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F961EE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hyperlink r:id="rId27">
        <w:r w:rsidR="00F961EE" w:rsidRPr="00935EE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961EE" w:rsidRPr="00CC16DA">
        <w:rPr>
          <w:rFonts w:ascii="Times New Roman" w:hAnsi="Times New Roman" w:cs="Times New Roman"/>
          <w:sz w:val="28"/>
          <w:szCs w:val="28"/>
        </w:rPr>
        <w:t>, установленным Приказом Росреестра от 02.09.2020 года № П/0321 «Об утверждении перечня документов, подтверждающих право заявителя на приобретение земельного участка без проведения торгов», которые должны быть запрошены в порядке межведомственного информационного взаимодействия.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.1.4. Способами установления личности (идентификации) заявителя (представителя заявителя) являются 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.1.5. Основаниями для отказа в приеме документов у заявителя являются: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обратилось ненадлежащее лицо;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подано в орган государственной власти, орган местного самоуправления, в полномочия которых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 предоставление услуги;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услуги указанным лицом);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ентах для предоставления услуги;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несоблюдение установленных статьей 11 Федерального закона                      от 6 апреля 2011 года № 63-ФЗ «Об электронной подписи» условий признания действительности, усиленной квалиф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подписи;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представлено согласие на обработку персональных данных.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.1.6. Орган, предоставляющий Услуги, и органы участвующие в приеме запроса о предоставлении Услуги: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61EE" w:rsidRPr="00CC16DA" w:rsidRDefault="00F961E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.1.7.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предпринимателей) либо места нахождения (для юридических лиц) возможен в Уполномоченном органе</w:t>
      </w:r>
      <w:r w:rsidR="00935E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ЕПГУ.</w:t>
      </w:r>
    </w:p>
    <w:p w:rsidR="00F961EE" w:rsidRPr="00DE2CE1" w:rsidRDefault="00F961E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.1.8. Срок регистрации запроса и документов, необходимых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Услуги, в органе, предоставляющем Услугу, или в МФЦ </w:t>
      </w:r>
      <w:r w:rsidRPr="00DE2CE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1 рабочий день.</w:t>
      </w:r>
    </w:p>
    <w:p w:rsidR="00F961EE" w:rsidRPr="00DE2CE1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F961EE" w:rsidRPr="00CC16DA" w:rsidRDefault="00F961EE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4D6D13" w:rsidRPr="00DE2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DE2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 Межведомственное информационное взаимодействие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F961EE" w:rsidRPr="00CC16DA" w:rsidRDefault="00F961EE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.2.1. Основанием для начала административной процедуры является непредставление заявителем документов (сведений), указанных в </w:t>
      </w:r>
      <w:hyperlink r:id="rId28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826B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подраздела 3.</w:t>
        </w:r>
        <w:r w:rsidR="009826B5"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 раздела II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регламента, которые он в соответствии с требованиями Закона № 210-ФЗ вправе представлять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собственной инициативе. 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:rsidR="00F961EE" w:rsidRPr="00CC16DA" w:rsidRDefault="00DE2CE1" w:rsidP="00752FB4">
      <w:pPr>
        <w:pStyle w:val="2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–</w:t>
      </w:r>
      <w:r w:rsidR="00F961EE" w:rsidRPr="00CC16DA">
        <w:rPr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F961EE" w:rsidRPr="00CC16DA" w:rsidRDefault="00F961EE" w:rsidP="00752FB4">
      <w:pPr>
        <w:pStyle w:val="20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DE2CE1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самоуправления, уполномоченным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F961EE" w:rsidRPr="00CC16DA" w:rsidRDefault="00F961EE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CC16DA">
        <w:rPr>
          <w:color w:val="000000" w:themeColor="text1"/>
          <w:sz w:val="28"/>
          <w:szCs w:val="28"/>
          <w:lang w:eastAsia="ru-RU"/>
        </w:rPr>
        <w:tab/>
        <w:t>3.</w:t>
      </w:r>
      <w:r w:rsidR="004D6D13" w:rsidRPr="00CC16DA">
        <w:rPr>
          <w:color w:val="000000" w:themeColor="text1"/>
          <w:sz w:val="28"/>
          <w:szCs w:val="28"/>
          <w:lang w:eastAsia="ru-RU"/>
        </w:rPr>
        <w:t>5</w:t>
      </w:r>
      <w:r w:rsidRPr="00CC16DA">
        <w:rPr>
          <w:color w:val="000000" w:themeColor="text1"/>
          <w:sz w:val="28"/>
          <w:szCs w:val="28"/>
          <w:lang w:eastAsia="ru-RU"/>
        </w:rPr>
        <w:t>.2.3. Межведомственный запрос формируется и направляется уполномоченным лицом, ответственным за направление межведомственного запроса.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.2.4. Срок направления межведомственного запроса составляет 5 рабочих дней со дня регистрации запроса о предоставлении Услуги.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.2.5.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F961EE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CF5B05" w:rsidRDefault="00CF5B05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CF5B05" w:rsidRPr="00CC16DA" w:rsidRDefault="00CF5B05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4D6D13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45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 (об отказе в предоставлении) Услуги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административной процедуры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оказания Услуги.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Основаниями для отказа в предоставлении Услуги являются: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обратилось ненадлежащее лицо;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                             и сведения, содержащиеся в документах для предоставления услуги;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несоблюдение установленных статьей 11 Федерального закона                          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представлено согласие на обработку персональных данных.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полного комплекта документов, указанных в пункте 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.1.2. подраздела 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.1 раздела III настоящего Административного регламента;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  <w:r w:rsidR="004D6D13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.3.2 подраздела 3.</w:t>
        </w:r>
        <w:r w:rsidR="004D6D13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 раздела II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настоящего Административного регламента.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.3.5. Срок принятия решения о предоставлении (об отказе в предоставлении) Услуги составляет 2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 Услуги</w:t>
      </w:r>
    </w:p>
    <w:p w:rsidR="00F961EE" w:rsidRPr="00CF5B05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8"/>
          <w:lang w:eastAsia="ru-RU"/>
        </w:rPr>
      </w:pP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5</w:t>
      </w:r>
      <w:r w:rsidRPr="00CC16DA">
        <w:rPr>
          <w:rFonts w:ascii="Times New Roman" w:hAnsi="Times New Roman" w:cs="Times New Roman"/>
          <w:sz w:val="28"/>
          <w:szCs w:val="28"/>
        </w:rPr>
        <w:t>.4.1</w:t>
      </w:r>
      <w:r w:rsidRPr="00CC16DA">
        <w:rPr>
          <w:rFonts w:ascii="Times New Roman" w:hAnsi="Times New Roman" w:cs="Times New Roman"/>
          <w:bCs/>
          <w:sz w:val="28"/>
          <w:szCs w:val="28"/>
        </w:rPr>
        <w:t>. Результат оказания Услуги предоставляется заявителю:</w:t>
      </w:r>
    </w:p>
    <w:p w:rsidR="00F961EE" w:rsidRPr="00CC16DA" w:rsidRDefault="00DE2CE1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F961EE" w:rsidRPr="00CC16DA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в личном кабинете на ЕПГУ либо на адрес электронн</w:t>
      </w:r>
      <w:r w:rsidR="00450348">
        <w:rPr>
          <w:rFonts w:ascii="Times New Roman" w:hAnsi="Times New Roman" w:cs="Times New Roman"/>
          <w:bCs/>
          <w:sz w:val="28"/>
          <w:szCs w:val="28"/>
        </w:rPr>
        <w:t>ой почты, указанный Заявителем;</w:t>
      </w:r>
    </w:p>
    <w:p w:rsidR="00F961EE" w:rsidRPr="00CC16DA" w:rsidRDefault="00DE2CE1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F961EE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при личном обращении в Уполномоченный орган л</w:t>
      </w:r>
      <w:r w:rsidR="00450348">
        <w:rPr>
          <w:rFonts w:ascii="Times New Roman" w:hAnsi="Times New Roman" w:cs="Times New Roman"/>
          <w:bCs/>
          <w:sz w:val="28"/>
          <w:szCs w:val="28"/>
        </w:rPr>
        <w:t>ибо в многофункциональный центр;</w:t>
      </w:r>
    </w:p>
    <w:p w:rsidR="00F961EE" w:rsidRPr="00CC16DA" w:rsidRDefault="00DE2CE1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F961EE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на почто</w:t>
      </w:r>
      <w:r w:rsidR="00450348">
        <w:rPr>
          <w:rFonts w:ascii="Times New Roman" w:hAnsi="Times New Roman" w:cs="Times New Roman"/>
          <w:bCs/>
          <w:sz w:val="28"/>
          <w:szCs w:val="28"/>
        </w:rPr>
        <w:t>вый адрес, указанный Заявителем.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5</w:t>
      </w:r>
      <w:r w:rsidRPr="00CC16DA">
        <w:rPr>
          <w:rFonts w:ascii="Times New Roman" w:hAnsi="Times New Roman" w:cs="Times New Roman"/>
          <w:sz w:val="28"/>
          <w:szCs w:val="28"/>
        </w:rPr>
        <w:t>.4.2</w:t>
      </w:r>
      <w:r w:rsidRPr="00CC16DA">
        <w:rPr>
          <w:rFonts w:ascii="Times New Roman" w:hAnsi="Times New Roman" w:cs="Times New Roman"/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5</w:t>
      </w:r>
      <w:r w:rsidRPr="00CC16DA">
        <w:rPr>
          <w:rFonts w:ascii="Times New Roman" w:hAnsi="Times New Roman" w:cs="Times New Roman"/>
          <w:sz w:val="28"/>
          <w:szCs w:val="28"/>
        </w:rPr>
        <w:t>.4.3</w:t>
      </w:r>
      <w:r w:rsidRPr="00CC16DA">
        <w:rPr>
          <w:rFonts w:ascii="Times New Roman" w:hAnsi="Times New Roman" w:cs="Times New Roman"/>
          <w:bCs/>
          <w:sz w:val="28"/>
          <w:szCs w:val="28"/>
        </w:rPr>
        <w:t>. Предоставление результата оказания Услуги осуществляется в срок,</w:t>
      </w:r>
      <w:r w:rsidR="00DE2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не превышающий 3 рабочих дней, и исчисляется со дня принятия решения</w:t>
      </w:r>
      <w:r w:rsidR="00DE2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о предоставлении Услуги.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5</w:t>
      </w:r>
      <w:r w:rsidRPr="00CC16DA">
        <w:rPr>
          <w:rFonts w:ascii="Times New Roman" w:hAnsi="Times New Roman" w:cs="Times New Roman"/>
          <w:sz w:val="28"/>
          <w:szCs w:val="28"/>
        </w:rPr>
        <w:t>.4.4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4D6D13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C7C" w:rsidRDefault="00282C7C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Вариант 4</w:t>
      </w:r>
      <w:r w:rsidR="00450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Предоставление земельного участка, </w:t>
      </w:r>
      <w:r w:rsidR="00F1348B" w:rsidRPr="00CC16DA">
        <w:rPr>
          <w:rFonts w:ascii="Times New Roman" w:hAnsi="Times New Roman" w:cs="Times New Roman"/>
          <w:b/>
          <w:sz w:val="28"/>
          <w:szCs w:val="28"/>
        </w:rPr>
        <w:t xml:space="preserve">находящегося                                   в муниципальной собственности или государственная собственность                                    на который не разграничена, 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безвозмездное пользование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включает в себя следующие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административные процедуры:</w:t>
      </w:r>
    </w:p>
    <w:p w:rsidR="001530EB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DE2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:rsidR="001530EB" w:rsidRPr="00CC16DA" w:rsidRDefault="001530EB" w:rsidP="00752FB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Услуги.</w:t>
      </w:r>
    </w:p>
    <w:p w:rsidR="001530EB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3.6.1. Прием запроса и документов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4D6D13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3.6.1.2.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№ 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 Административному регламенту, а также следующие документы: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4D6D13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торгов, предусмотренные 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запрошены в порядке межведомственного </w:t>
      </w:r>
      <w:r w:rsidR="00450348">
        <w:rPr>
          <w:rFonts w:ascii="Times New Roman" w:hAnsi="Times New Roman" w:cs="Times New Roman"/>
          <w:sz w:val="28"/>
          <w:szCs w:val="28"/>
        </w:rPr>
        <w:t>информационного взаимодействия);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50348">
        <w:rPr>
          <w:rFonts w:ascii="Times New Roman" w:hAnsi="Times New Roman" w:cs="Times New Roman"/>
          <w:sz w:val="28"/>
          <w:szCs w:val="28"/>
        </w:rPr>
        <w:t>п</w:t>
      </w:r>
      <w:r w:rsidR="004D6D13" w:rsidRPr="00CC16DA">
        <w:rPr>
          <w:rFonts w:ascii="Times New Roman" w:hAnsi="Times New Roman" w:cs="Times New Roman"/>
          <w:sz w:val="28"/>
          <w:szCs w:val="28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</w:t>
      </w:r>
      <w:r w:rsidR="004D6D13" w:rsidRPr="00CC16DA">
        <w:rPr>
          <w:rFonts w:ascii="Times New Roman" w:hAnsi="Times New Roman" w:cs="Times New Roman"/>
          <w:sz w:val="28"/>
          <w:szCs w:val="28"/>
        </w:rPr>
        <w:lastRenderedPageBreak/>
        <w:t>ведения</w:t>
      </w:r>
      <w:r w:rsidR="00450348">
        <w:rPr>
          <w:rFonts w:ascii="Times New Roman" w:hAnsi="Times New Roman" w:cs="Times New Roman"/>
          <w:sz w:val="28"/>
          <w:szCs w:val="28"/>
        </w:rPr>
        <w:t xml:space="preserve"> огородничества или садоводства;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4D6D13" w:rsidRPr="00CC16DA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Заявителя, Представителя Заявителя.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8D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собственной инициативе: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73DC">
        <w:rPr>
          <w:rFonts w:ascii="Times New Roman" w:hAnsi="Times New Roman" w:cs="Times New Roman"/>
          <w:sz w:val="28"/>
          <w:szCs w:val="28"/>
        </w:rPr>
        <w:t xml:space="preserve"> в</w:t>
      </w:r>
      <w:r w:rsidR="004D6D13" w:rsidRPr="00CC16DA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зарегистрированных правах на земельный участок.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73DC">
        <w:rPr>
          <w:rFonts w:ascii="Times New Roman" w:hAnsi="Times New Roman" w:cs="Times New Roman"/>
          <w:sz w:val="28"/>
          <w:szCs w:val="28"/>
        </w:rPr>
        <w:t xml:space="preserve"> в</w:t>
      </w:r>
      <w:r w:rsidR="004D6D13" w:rsidRPr="00CC16DA">
        <w:rPr>
          <w:rFonts w:ascii="Times New Roman" w:hAnsi="Times New Roman" w:cs="Times New Roman"/>
          <w:sz w:val="28"/>
          <w:szCs w:val="28"/>
        </w:rPr>
        <w:t>ыписка из ЕГРЮЛ о юридическом лице, являющемся заявителем.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4D6D13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и </w:t>
      </w:r>
      <w:r w:rsidR="004D6D13" w:rsidRPr="009175B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9">
        <w:r w:rsidR="004D6D13" w:rsidRPr="009175B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4D6D13" w:rsidRPr="009175B7">
        <w:rPr>
          <w:rFonts w:ascii="Times New Roman" w:hAnsi="Times New Roman" w:cs="Times New Roman"/>
          <w:sz w:val="28"/>
          <w:szCs w:val="28"/>
        </w:rPr>
        <w:t xml:space="preserve">, </w:t>
      </w:r>
      <w:r w:rsidR="004D6D13" w:rsidRPr="00CC16DA">
        <w:rPr>
          <w:rFonts w:ascii="Times New Roman" w:hAnsi="Times New Roman" w:cs="Times New Roman"/>
          <w:sz w:val="28"/>
          <w:szCs w:val="28"/>
        </w:rPr>
        <w:t>установленным Приказом Росреестра от 02.09.2020 года № П/0321 «Об утверждении перечня документов, подтверждающих право заявителя на приобретение земельного участка без проведения торгов», которые должны быть запрошены в порядке межведомственного информационного взаимодействия.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3.6.1.4. Способами установления личности (идентификации) заявителя (представителя заявителя) являются 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3.6.1.5. Основаниями для отказа в приеме документов у заявителя являются: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обратилось ненадлежащее лицо;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подано в орган государственной власти, орган местного самоуправления, в полномочия которых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 предоставление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услуги указанным лицом);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ентах для предоставления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несоблюдение установленных статьей 11 Федерального закона                      от 6 апреля 2011 года № 63-ФЗ «Об электронной подписи» условий признания действительности, усиленной квалиф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представлено согласие на обработку персональных данных.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3.6.1.6. Орган, предоставляющий Услуги, и органы участвующие в приеме запроса о предоставлении Услуги: </w:t>
      </w:r>
      <w:r w:rsidR="00F1348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D6D13" w:rsidRPr="00CC16DA" w:rsidRDefault="004D6D13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3.6.1.7.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предпринимателей) либо места нахождения (для юридических лиц) возможен в Уполномоченном органе</w:t>
      </w:r>
      <w:r w:rsidR="009175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ЕПГУ.</w:t>
      </w:r>
    </w:p>
    <w:p w:rsidR="004D6D13" w:rsidRPr="00CC16DA" w:rsidRDefault="004D6D13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3.6.1.8. Срок регистрации запроса и документов, необходимых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D6D13" w:rsidRPr="00CC16DA" w:rsidRDefault="004D6D13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3.6.2. Межведомственное информационное взаимодействие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4D6D13" w:rsidRPr="00CC16DA" w:rsidRDefault="004D6D13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3.6.2.1. Основанием для начала административной процедуры является непредставление заявителем документов (сведений), указанных в </w:t>
      </w:r>
      <w:hyperlink r:id="rId30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3.6.1.3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подраздела 3.6.1 раздела II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регламента, которые он в соответствии с требованиями Закона № 210-ФЗ вправе представлять</w:t>
      </w:r>
      <w:r w:rsidR="00CF5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собственной инициативе. 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:rsidR="004D6D13" w:rsidRPr="00CC16DA" w:rsidRDefault="009175B7" w:rsidP="00752FB4">
      <w:pPr>
        <w:pStyle w:val="2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–</w:t>
      </w:r>
      <w:r w:rsidR="004D6D13" w:rsidRPr="00CC16DA">
        <w:rPr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4D6D13" w:rsidRPr="00CC16DA" w:rsidRDefault="004D6D13" w:rsidP="00752FB4">
      <w:pPr>
        <w:pStyle w:val="20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9175B7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5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</w:t>
      </w:r>
      <w:r w:rsidR="00CF5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самоуправления, уполномоченны</w:t>
      </w:r>
      <w:r w:rsidR="00CF5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границах которой располагается образуемый земельный участок (земельные участки).</w:t>
      </w:r>
    </w:p>
    <w:p w:rsidR="004D6D13" w:rsidRPr="00CC16DA" w:rsidRDefault="004D6D13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CC16DA">
        <w:rPr>
          <w:color w:val="000000" w:themeColor="text1"/>
          <w:sz w:val="28"/>
          <w:szCs w:val="28"/>
          <w:lang w:eastAsia="ru-RU"/>
        </w:rPr>
        <w:tab/>
        <w:t>3.6.2.3. Межведомственный запрос формируется и направляется уполномоченным лицом, ответственным за направление межведомственного запроса.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3.6.2.4. Срок направления межведомственного запроса составляет 5 рабочих дней со дня регистрации запроса о предоставлении Услуги.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3.6.2.5.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4D6D13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CF5B05" w:rsidRDefault="00CF5B05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CF5B05" w:rsidRPr="00CC16DA" w:rsidRDefault="00CF5B05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3.6.3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 (об отказе в предоставлении) Услуги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Услуги.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3.6.3.2. Основаниями для отказа в предоставлении Услуги являются: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обратилось ненадлежащее лицо;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                             и сведения, содержащиеся в документах для предоставления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несоблюдение установленных статьей 11 Федерального закона                          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представлено согласие на обработку персональных данных.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3.6.3.3.  Решение о предоставлении Услуги принимается при одновременном соблюдении следующих критериев: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полного комплекта документов, указанных в пункте 3.6.1.2. подраздела 3.6.1 раздела III настоящего Административного регламента;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3.6.3.2 подраздела 3.6.3 раздела II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настоящего Административного регламента.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3.6.3.5. Срок принятия решения о предоставлении (об отказе в предоставлении) Услуги составляет 2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D13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5B7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5B7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3.6.4.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 Услуги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3.6.4.1</w:t>
      </w:r>
      <w:r w:rsidRPr="00CC16DA">
        <w:rPr>
          <w:rFonts w:ascii="Times New Roman" w:hAnsi="Times New Roman" w:cs="Times New Roman"/>
          <w:bCs/>
          <w:sz w:val="28"/>
          <w:szCs w:val="28"/>
        </w:rPr>
        <w:t>. Результат оказания Услуги предоставляется заявителю:</w:t>
      </w:r>
    </w:p>
    <w:p w:rsidR="004D6D13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4D6D13" w:rsidRPr="00CC16DA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в личном кабинете на ЕПГУ либо на адрес электронной почты, указанный Заявителем. </w:t>
      </w:r>
    </w:p>
    <w:p w:rsidR="004D6D13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="004D6D13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при личном обращении в Уполномоченный орган л</w:t>
      </w:r>
      <w:r w:rsidR="00CF5B05">
        <w:rPr>
          <w:rFonts w:ascii="Times New Roman" w:hAnsi="Times New Roman" w:cs="Times New Roman"/>
          <w:bCs/>
          <w:sz w:val="28"/>
          <w:szCs w:val="28"/>
        </w:rPr>
        <w:t>ибо в многофункциональный центр;</w:t>
      </w:r>
    </w:p>
    <w:p w:rsidR="004D6D13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4D6D13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на почтовый адрес, указанный Заявителем.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3.6.4.2</w:t>
      </w:r>
      <w:r w:rsidRPr="00CC16DA">
        <w:rPr>
          <w:rFonts w:ascii="Times New Roman" w:hAnsi="Times New Roman" w:cs="Times New Roman"/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3.6.4.3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результата оказания Услуги осуществляется в срок,</w:t>
      </w:r>
      <w:r w:rsidR="00917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не превышающий 3 рабочих дней, и исчисляется со дня принятия решения</w:t>
      </w:r>
      <w:r w:rsidR="00917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о предоставлении Услуги.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3.6.4.4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5B7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3.7. Вариант 5</w:t>
      </w:r>
      <w:r w:rsidR="00492179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Исправление допущенных опечаток</w:t>
      </w:r>
      <w:r w:rsidR="00492179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и (или) ошибок в выданных в результате предоставления 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91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</w:t>
      </w:r>
      <w:r w:rsidR="00317544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</w:p>
    <w:p w:rsidR="009175B7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 Исправление допущенных опечаток и (или) ошибок в выданных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1) прием и регистрация заявления об исправлении допущенных опечаток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ошибок в выданных в результате предоставления Услуги документах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созданных реестровых записях;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3) предоставление (направление) заявителю результата Услуги.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.2. Прием и регистрация заявления об исправлении 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допущенных опечаток и (или) ошибок в выданных в результате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предоставления Услуги документах</w:t>
      </w:r>
    </w:p>
    <w:p w:rsidR="001C6FF5" w:rsidRPr="00CC16DA" w:rsidRDefault="001C6FF5" w:rsidP="00752F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заявитель представляет в орган, предоставляющий Услугу</w:t>
      </w:r>
      <w:r w:rsidR="00CF5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 форме согласно </w:t>
      </w:r>
      <w:hyperlink w:anchor="sub_12000" w:history="1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="00945F4B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7F61B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 Админ</w:t>
      </w:r>
      <w:r w:rsidR="00945F4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истративному регламенту.</w:t>
      </w:r>
    </w:p>
    <w:p w:rsidR="00945F4B" w:rsidRPr="00CC16DA" w:rsidRDefault="00945F4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7</w:t>
      </w:r>
      <w:r w:rsidRPr="00CC16DA">
        <w:rPr>
          <w:rFonts w:ascii="Times New Roman" w:hAnsi="Times New Roman" w:cs="Times New Roman"/>
          <w:sz w:val="28"/>
          <w:szCs w:val="28"/>
        </w:rPr>
        <w:t>.2.2. Способами установления личности (идентификации) заявителя (представителя заявителя) являются:</w:t>
      </w:r>
    </w:p>
    <w:p w:rsidR="00945F4B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45F4B" w:rsidRPr="00CC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F4B" w:rsidRPr="00CC16DA">
        <w:rPr>
          <w:rFonts w:ascii="Times New Roman" w:hAnsi="Times New Roman" w:cs="Times New Roman"/>
          <w:bCs/>
          <w:sz w:val="28"/>
          <w:szCs w:val="28"/>
        </w:rPr>
        <w:t>предъявление</w:t>
      </w:r>
      <w:r w:rsidR="00945F4B" w:rsidRPr="00CC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F4B" w:rsidRPr="00CC16DA">
        <w:rPr>
          <w:rFonts w:ascii="Times New Roman" w:hAnsi="Times New Roman" w:cs="Times New Roman"/>
          <w:sz w:val="28"/>
          <w:szCs w:val="28"/>
        </w:rPr>
        <w:t>заявителем</w:t>
      </w:r>
      <w:r w:rsidR="00945F4B" w:rsidRPr="00CC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F4B" w:rsidRPr="00CC16DA">
        <w:rPr>
          <w:rFonts w:ascii="Times New Roman" w:hAnsi="Times New Roman" w:cs="Times New Roman"/>
          <w:sz w:val="28"/>
          <w:szCs w:val="28"/>
        </w:rPr>
        <w:t>документа, удостоверяющего личность;</w:t>
      </w:r>
    </w:p>
    <w:p w:rsidR="00945F4B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45F4B" w:rsidRPr="00CC16DA">
        <w:rPr>
          <w:rFonts w:ascii="Times New Roman" w:hAnsi="Times New Roman" w:cs="Times New Roman"/>
          <w:sz w:val="28"/>
          <w:szCs w:val="28"/>
        </w:rPr>
        <w:t xml:space="preserve">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945F4B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7</w:t>
      </w:r>
      <w:r w:rsidRPr="00CC16DA">
        <w:rPr>
          <w:rFonts w:ascii="Times New Roman" w:hAnsi="Times New Roman" w:cs="Times New Roman"/>
          <w:sz w:val="28"/>
          <w:szCs w:val="28"/>
        </w:rPr>
        <w:t>.2.3. Основаниями для отказа в приеме документов у заявителя являются: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обратилось ненадлежащее лицо;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                             и сведения, содержащиеся в документах для предоставления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несоблюдение установленных статьей 11 Федерального закона                          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945F4B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представлено согласие на обработку персональных данных.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7</w:t>
      </w:r>
      <w:r w:rsidRPr="00CC16DA">
        <w:rPr>
          <w:rFonts w:ascii="Times New Roman" w:hAnsi="Times New Roman" w:cs="Times New Roman"/>
          <w:sz w:val="28"/>
          <w:szCs w:val="28"/>
        </w:rPr>
        <w:t>.2.4. Орган, предоставляющий Услугу, и органы</w:t>
      </w:r>
      <w:r w:rsidR="00CF5B05">
        <w:rPr>
          <w:rFonts w:ascii="Times New Roman" w:hAnsi="Times New Roman" w:cs="Times New Roman"/>
          <w:sz w:val="28"/>
          <w:szCs w:val="28"/>
        </w:rPr>
        <w:t>,</w:t>
      </w:r>
      <w:r w:rsidRPr="00CC16DA">
        <w:rPr>
          <w:rFonts w:ascii="Times New Roman" w:hAnsi="Times New Roman" w:cs="Times New Roman"/>
          <w:sz w:val="28"/>
          <w:szCs w:val="28"/>
        </w:rPr>
        <w:t xml:space="preserve"> участвующие в приеме запроса о предоставлении Услуги:</w:t>
      </w:r>
      <w:r w:rsidR="00945F4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имущественных и земельных отношений Белгородской области и </w:t>
      </w:r>
      <w:r w:rsidR="00945F4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945F4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7</w:t>
      </w:r>
      <w:r w:rsidRPr="00CC16DA">
        <w:rPr>
          <w:rFonts w:ascii="Times New Roman" w:hAnsi="Times New Roman" w:cs="Times New Roman"/>
          <w:sz w:val="28"/>
          <w:szCs w:val="28"/>
        </w:rPr>
        <w:t>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945F4B" w:rsidRPr="00CC16DA">
        <w:rPr>
          <w:rFonts w:ascii="Times New Roman" w:hAnsi="Times New Roman" w:cs="Times New Roman"/>
          <w:sz w:val="28"/>
          <w:szCs w:val="28"/>
        </w:rPr>
        <w:t xml:space="preserve"> возможен через Уполномоченный орган</w:t>
      </w:r>
      <w:r w:rsidR="009175B7">
        <w:rPr>
          <w:rFonts w:ascii="Times New Roman" w:hAnsi="Times New Roman" w:cs="Times New Roman"/>
          <w:sz w:val="28"/>
          <w:szCs w:val="28"/>
        </w:rPr>
        <w:t>,</w:t>
      </w:r>
      <w:r w:rsidR="00945F4B" w:rsidRPr="00CC16DA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Pr="00CC16DA">
        <w:rPr>
          <w:rFonts w:ascii="Times New Roman" w:hAnsi="Times New Roman" w:cs="Times New Roman"/>
          <w:sz w:val="28"/>
          <w:szCs w:val="28"/>
        </w:rPr>
        <w:t>.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7</w:t>
      </w:r>
      <w:r w:rsidRPr="00CC16DA">
        <w:rPr>
          <w:rFonts w:ascii="Times New Roman" w:hAnsi="Times New Roman" w:cs="Times New Roman"/>
          <w:sz w:val="28"/>
          <w:szCs w:val="28"/>
        </w:rPr>
        <w:t>.2.6. Срок регистрации запроса и документов, необходимых</w:t>
      </w:r>
      <w:r w:rsidRPr="00CC16DA">
        <w:rPr>
          <w:rFonts w:ascii="Times New Roman" w:hAnsi="Times New Roman" w:cs="Times New Roman"/>
          <w:sz w:val="28"/>
          <w:szCs w:val="28"/>
        </w:rPr>
        <w:br/>
        <w:t xml:space="preserve">для предоставления Услуги, в органе, предоставляющем </w:t>
      </w:r>
      <w:r w:rsidR="00F1348B" w:rsidRPr="00CC16DA">
        <w:rPr>
          <w:rFonts w:ascii="Times New Roman" w:hAnsi="Times New Roman" w:cs="Times New Roman"/>
          <w:sz w:val="28"/>
          <w:szCs w:val="28"/>
        </w:rPr>
        <w:t>муниципальную</w:t>
      </w:r>
      <w:r w:rsidRPr="00CC16DA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 составляет </w:t>
      </w:r>
      <w:r w:rsidR="00945F4B" w:rsidRPr="00CC16DA">
        <w:rPr>
          <w:rFonts w:ascii="Times New Roman" w:hAnsi="Times New Roman" w:cs="Times New Roman"/>
          <w:sz w:val="28"/>
          <w:szCs w:val="28"/>
        </w:rPr>
        <w:t>1 рабочий день</w:t>
      </w:r>
      <w:r w:rsidRPr="00CC16DA">
        <w:rPr>
          <w:rFonts w:ascii="Times New Roman" w:hAnsi="Times New Roman" w:cs="Times New Roman"/>
          <w:sz w:val="28"/>
          <w:szCs w:val="28"/>
        </w:rPr>
        <w:t>.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:rsidR="001C6FF5" w:rsidRPr="00CC16DA" w:rsidRDefault="001C6FF5" w:rsidP="00752F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.3.1.  Основанием начала выполнения административной процедуры являе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административной процедуры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на предоставление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Основания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отказа в предоставлении Услуги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отсутствие оснований для отказа в предоставлении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3.</w:t>
        </w:r>
        <w:r w:rsidR="004D6D13"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.3.2 подраздела 3.</w:t>
        </w:r>
        <w:r w:rsidR="004D6D13"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.3 раздела II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 Срок принятия решения о предоставлении (об отказе в предоставлении) Услуги составляет </w:t>
      </w:r>
      <w:r w:rsidR="00C4523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рабочих дней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75B7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</w:t>
      </w:r>
      <w:r w:rsidR="004D6D13"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результата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4523C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.4.1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Результат оказания Услуги предоставляется заявителю </w:t>
      </w:r>
    </w:p>
    <w:p w:rsidR="00C4523C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форме электронного документа в личном кабинете на ЕПГУ либо на адрес электронн</w:t>
      </w:r>
      <w:r w:rsidR="00CF5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 почты, указанный Заявителем;</w:t>
      </w:r>
    </w:p>
    <w:p w:rsidR="00C4523C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бумажном носителе при личном обращении в Уполномоченный орган л</w:t>
      </w:r>
      <w:r w:rsidR="00CF5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ибо в многофункциональный центр;</w:t>
      </w:r>
    </w:p>
    <w:p w:rsidR="00C4523C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бумажном носителе на почтовый адрес, указанный Заявителем.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.4.2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.4.3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Предоставление результата предоставления оказания Услуги осуществляется в срок, не превышающий 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 дней, и исчисляется со дня принятия решения о предоставлении Услуги.</w:t>
      </w:r>
    </w:p>
    <w:p w:rsidR="00492179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49217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492179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Предоставление Органом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 в Уполномоченном органе</w:t>
      </w:r>
      <w:r w:rsidR="0091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либо через ЕПГУ.</w:t>
      </w:r>
    </w:p>
    <w:p w:rsidR="00492179" w:rsidRPr="00CC16DA" w:rsidRDefault="00492179" w:rsidP="00752FB4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2" w:name="Par721"/>
      <w:bookmarkEnd w:id="12"/>
    </w:p>
    <w:p w:rsidR="00492179" w:rsidRPr="00CC16DA" w:rsidRDefault="004555B5" w:rsidP="00752FB4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92179" w:rsidRPr="00CC16DA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полнотой и качеством предоставления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Периодичность осуществления текущего контроля устанавливается руководителем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 за полнотой и качеством предоставления Услуги включает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Проверки полноты и качества предоставления Услуги осуществляются</w:t>
      </w:r>
      <w:r w:rsidR="008D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Уполномоченного органа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Плановые проверки осуществляются на основании полугодовых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годовых планов работы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обращений граждан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организаций, связанных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нарушениями при предоставлении государственной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="008D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Контроль за исполнением настоящего административного регламента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5B7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статьи 16 Закона № 210-ФЗ, а также их должностных лиц, государственных</w:t>
      </w:r>
      <w:r w:rsidR="009A1300"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(муниципальных)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служащих, работников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Способы информирования заявителей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порядке досудебного (внесудебного) обжалования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115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C1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предоставления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F175BC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предоставления государственной услуги</w:t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348B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F1348B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="0034203F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</w:t>
      </w:r>
      <w:hyperlink r:id="rId31" w:tgtFrame="_blank" w:history="1">
        <w:r w:rsidR="00952D9F" w:rsidRPr="00CC16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volokonovskij-r31.gosweb.gosuslugi.ru</w:t>
        </w:r>
      </w:hyperlink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ЕПГУ.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115" w:rsidRDefault="00C16115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115" w:rsidRPr="00CC16DA" w:rsidRDefault="00C16115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Формы и способы подачи заявителями жалобы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Жалоба может быть направлена заявителем в письменной форме </w:t>
      </w:r>
      <w:r w:rsidR="00E64124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почте, а также может быть принята при личном приеме заявителя.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5.2.2. В электронном виде жалоба может быть подана заявителем </w:t>
      </w:r>
      <w:r w:rsidR="00E64124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сети «Интернет» посредством: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 официального сайта</w:t>
      </w:r>
      <w:r w:rsidR="0034203F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имущественных и земельных отношений Белгородской области</w:t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 ЕПГУ;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6DA">
        <w:rPr>
          <w:rFonts w:ascii="Times New Roman" w:hAnsi="Times New Roman" w:cs="Times New Roman"/>
          <w:color w:val="000000"/>
          <w:sz w:val="28"/>
          <w:szCs w:val="28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CC16DA">
        <w:rPr>
          <w:rFonts w:ascii="Times New Roman" w:hAnsi="Times New Roman" w:cs="Times New Roman"/>
          <w:color w:val="000000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Pr="00CC16DA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 органами, предоставляющими государственные</w:t>
      </w:r>
      <w:r w:rsidRPr="00CC16DA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муниципальные услуги, их должностными лицами, государственными</w:t>
      </w:r>
      <w:r w:rsidRPr="00CC16DA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муниципальными служащими с использованием сети «Интернет».</w:t>
      </w:r>
    </w:p>
    <w:p w:rsidR="00317544" w:rsidRPr="00CC16DA" w:rsidRDefault="00317544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544" w:rsidRPr="00CC16DA" w:rsidRDefault="00317544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544" w:rsidRDefault="00317544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7544" w:rsidRDefault="00317544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7544" w:rsidRDefault="00317544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16115" w:rsidTr="00FD0E10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6115" w:rsidRPr="00FD0E10" w:rsidRDefault="00FD0E10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FD0E10" w:rsidRPr="00FD0E10" w:rsidRDefault="00FD0E10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FD0E10" w:rsidRPr="00FD0E10" w:rsidRDefault="00FD0E10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D17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FD0E10" w:rsidRDefault="00FD0E10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17998"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317544" w:rsidRDefault="00317544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544" w:rsidRPr="00FD0E10" w:rsidRDefault="00317544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D0E10">
        <w:rPr>
          <w:rFonts w:ascii="Times New Roman" w:hAnsi="Times New Roman" w:cs="Times New Roman"/>
          <w:b/>
          <w:sz w:val="28"/>
          <w:szCs w:val="26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17544" w:rsidRPr="00FD0E10" w:rsidRDefault="00317544" w:rsidP="0075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34"/>
      </w:tblGrid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предоставлением земельного участка, </w:t>
            </w:r>
            <w:r w:rsidR="00C01DCE"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собственность за плату без проведения торгов</w:t>
            </w: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предоставлением земельного участка, </w:t>
            </w:r>
            <w:r w:rsidR="00C01DCE"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аренду без проведения торгов</w:t>
            </w:r>
          </w:p>
        </w:tc>
      </w:tr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п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редоставлением земельного участка, </w:t>
            </w:r>
            <w:r w:rsidR="00C01DCE"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постоянное (бессрочное) пользование</w:t>
            </w:r>
          </w:p>
        </w:tc>
      </w:tr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п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редоставлением земельного участка, </w:t>
            </w:r>
            <w:r w:rsidR="00C01DCE"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исправлением допущенных опечаток </w:t>
            </w:r>
            <w:r w:rsidRPr="00FD0E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="001C6FF5"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ошибок </w:t>
            </w:r>
            <w:r w:rsidR="007B3F42" w:rsidRPr="00FD0E10">
              <w:rPr>
                <w:rFonts w:ascii="Times New Roman" w:hAnsi="Times New Roman" w:cs="Times New Roman"/>
                <w:sz w:val="28"/>
                <w:szCs w:val="28"/>
              </w:rPr>
              <w:t>в принятых документах</w:t>
            </w:r>
          </w:p>
        </w:tc>
      </w:tr>
    </w:tbl>
    <w:p w:rsidR="00317544" w:rsidRDefault="00317544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FF5" w:rsidRDefault="001C6FF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FD0E10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0E10" w:rsidRPr="00FD0E10" w:rsidRDefault="00FD0E10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2</w:t>
            </w:r>
          </w:p>
          <w:p w:rsidR="00FD0E10" w:rsidRPr="00FD0E10" w:rsidRDefault="00FD0E10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FD0E10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Pr="00FD0E10" w:rsidRDefault="00FD0E10" w:rsidP="00752F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FD0E10" w:rsidRPr="00FD0E10" w:rsidRDefault="00FD0E10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56DC" w:rsidRPr="00FD0E10" w:rsidRDefault="00FC56DC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D0E10">
        <w:rPr>
          <w:rFonts w:ascii="Times New Roman" w:hAnsi="Times New Roman" w:cs="Times New Roman"/>
          <w:b/>
          <w:sz w:val="28"/>
          <w:szCs w:val="26"/>
        </w:rPr>
        <w:t xml:space="preserve">Форма договора купли-продажи земельного участка, </w:t>
      </w:r>
      <w:r w:rsidR="00F35F38" w:rsidRPr="00FD0E10">
        <w:rPr>
          <w:rFonts w:ascii="Times New Roman" w:hAnsi="Times New Roman" w:cs="Times New Roman"/>
          <w:b/>
          <w:sz w:val="28"/>
          <w:szCs w:val="26"/>
        </w:rPr>
        <w:t>находящегося в муниципальной собственности или государственная собственность на который не разграничена,</w:t>
      </w:r>
      <w:r w:rsidRPr="00FD0E10">
        <w:rPr>
          <w:rFonts w:ascii="Times New Roman" w:hAnsi="Times New Roman" w:cs="Times New Roman"/>
          <w:b/>
          <w:sz w:val="28"/>
          <w:szCs w:val="26"/>
        </w:rPr>
        <w:t xml:space="preserve"> без проведения торгов</w:t>
      </w:r>
    </w:p>
    <w:p w:rsidR="00FC56DC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6DC" w:rsidRPr="00FD0E10" w:rsidRDefault="00FC56DC" w:rsidP="00752FB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bookmarkStart w:id="13" w:name="SIGNATURES"/>
      <w:bookmarkEnd w:id="13"/>
      <w:r w:rsidRPr="00FD0E10">
        <w:rPr>
          <w:rFonts w:ascii="Times New Roman" w:hAnsi="Times New Roman"/>
          <w:b/>
          <w:sz w:val="28"/>
          <w:szCs w:val="26"/>
        </w:rPr>
        <w:t>ДОГОВОР</w:t>
      </w:r>
    </w:p>
    <w:p w:rsidR="00FC56DC" w:rsidRPr="00FD0E10" w:rsidRDefault="00FC56DC" w:rsidP="00752FB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D0E10">
        <w:rPr>
          <w:rFonts w:ascii="Times New Roman" w:hAnsi="Times New Roman"/>
          <w:b/>
          <w:sz w:val="28"/>
          <w:szCs w:val="26"/>
        </w:rPr>
        <w:t>купли-продажи земельн</w:t>
      </w:r>
      <w:r w:rsidR="008A04FC" w:rsidRPr="00FD0E10">
        <w:rPr>
          <w:rFonts w:ascii="Times New Roman" w:hAnsi="Times New Roman"/>
          <w:b/>
          <w:sz w:val="28"/>
          <w:szCs w:val="26"/>
        </w:rPr>
        <w:t>ого</w:t>
      </w:r>
      <w:r w:rsidRPr="00FD0E10">
        <w:rPr>
          <w:rFonts w:ascii="Times New Roman" w:hAnsi="Times New Roman"/>
          <w:b/>
          <w:sz w:val="28"/>
          <w:szCs w:val="26"/>
        </w:rPr>
        <w:t xml:space="preserve"> участк</w:t>
      </w:r>
      <w:r w:rsidR="008A04FC" w:rsidRPr="00FD0E10">
        <w:rPr>
          <w:rFonts w:ascii="Times New Roman" w:hAnsi="Times New Roman"/>
          <w:b/>
          <w:sz w:val="28"/>
          <w:szCs w:val="26"/>
        </w:rPr>
        <w:t>а</w:t>
      </w:r>
    </w:p>
    <w:p w:rsidR="00FC56DC" w:rsidRPr="00B856DF" w:rsidRDefault="00FC56DC" w:rsidP="00752F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56DC" w:rsidRPr="00FD0E10" w:rsidRDefault="00FC56DC" w:rsidP="00752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7B3F42" w:rsidP="00752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(место заключения)</w:t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ab/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ab/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ab/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ab/>
        <w:t xml:space="preserve">               «</w:t>
      </w:r>
      <w:r w:rsidRPr="00FD0E10">
        <w:rPr>
          <w:rFonts w:ascii="Times New Roman" w:hAnsi="Times New Roman" w:cs="Times New Roman"/>
          <w:b/>
          <w:sz w:val="28"/>
          <w:szCs w:val="28"/>
        </w:rPr>
        <w:t>____</w:t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D0E10">
        <w:rPr>
          <w:rFonts w:ascii="Times New Roman" w:hAnsi="Times New Roman" w:cs="Times New Roman"/>
          <w:b/>
          <w:sz w:val="28"/>
          <w:szCs w:val="28"/>
        </w:rPr>
        <w:t>__________</w:t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D0E10">
        <w:rPr>
          <w:rFonts w:ascii="Times New Roman" w:hAnsi="Times New Roman" w:cs="Times New Roman"/>
          <w:b/>
          <w:sz w:val="28"/>
          <w:szCs w:val="28"/>
        </w:rPr>
        <w:t>__</w:t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56DC" w:rsidRPr="00FD0E10" w:rsidRDefault="00FC56DC" w:rsidP="00752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F42" w:rsidRPr="00FD0E10" w:rsidRDefault="007B3F42" w:rsidP="007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D0E10">
        <w:rPr>
          <w:rFonts w:ascii="Times New Roman" w:hAnsi="Times New Roman" w:cs="Times New Roman"/>
          <w:sz w:val="28"/>
          <w:szCs w:val="28"/>
        </w:rPr>
        <w:t>___</w:t>
      </w:r>
      <w:r w:rsidRPr="00FD0E10">
        <w:rPr>
          <w:rFonts w:ascii="Times New Roman" w:hAnsi="Times New Roman" w:cs="Times New Roman"/>
          <w:sz w:val="28"/>
          <w:szCs w:val="28"/>
        </w:rPr>
        <w:t>______</w:t>
      </w:r>
      <w:r w:rsidR="00FC56DC" w:rsidRPr="00FD0E10">
        <w:rPr>
          <w:rFonts w:ascii="Times New Roman" w:hAnsi="Times New Roman" w:cs="Times New Roman"/>
          <w:sz w:val="28"/>
          <w:szCs w:val="28"/>
        </w:rPr>
        <w:t>,</w:t>
      </w:r>
    </w:p>
    <w:p w:rsidR="007B3F42" w:rsidRPr="00FD0E10" w:rsidRDefault="007B3F42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D0E10">
        <w:rPr>
          <w:rFonts w:ascii="Times New Roman" w:hAnsi="Times New Roman" w:cs="Times New Roman"/>
          <w:sz w:val="24"/>
          <w:szCs w:val="28"/>
        </w:rPr>
        <w:t>(наиме</w:t>
      </w:r>
      <w:r w:rsidR="00FD0E10">
        <w:rPr>
          <w:rFonts w:ascii="Times New Roman" w:hAnsi="Times New Roman" w:cs="Times New Roman"/>
          <w:sz w:val="24"/>
          <w:szCs w:val="28"/>
        </w:rPr>
        <w:t>нование Уполномоченного органа)</w:t>
      </w:r>
    </w:p>
    <w:p w:rsidR="007B3F42" w:rsidRPr="00FD0E10" w:rsidRDefault="00FC56DC" w:rsidP="007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D0E10">
        <w:rPr>
          <w:rFonts w:ascii="Times New Roman" w:hAnsi="Times New Roman" w:cs="Times New Roman"/>
          <w:sz w:val="28"/>
          <w:szCs w:val="28"/>
        </w:rPr>
        <w:t>________________</w:t>
      </w:r>
      <w:r w:rsidR="007B3F42" w:rsidRPr="00FD0E10">
        <w:rPr>
          <w:rFonts w:ascii="Times New Roman" w:hAnsi="Times New Roman" w:cs="Times New Roman"/>
          <w:sz w:val="28"/>
          <w:szCs w:val="28"/>
        </w:rPr>
        <w:t>_,</w:t>
      </w:r>
      <w:r w:rsidRPr="00FD0E10">
        <w:rPr>
          <w:rFonts w:ascii="Times New Roman" w:hAnsi="Times New Roman" w:cs="Times New Roman"/>
          <w:sz w:val="28"/>
          <w:szCs w:val="28"/>
        </w:rPr>
        <w:t xml:space="preserve"> свидетельство о постановке на учет в налоговом органе юридического лица, образованного</w:t>
      </w:r>
      <w:r w:rsidR="007B3F42" w:rsidRPr="00FD0E10">
        <w:rPr>
          <w:rFonts w:ascii="Times New Roman" w:hAnsi="Times New Roman" w:cs="Times New Roman"/>
          <w:sz w:val="28"/>
          <w:szCs w:val="28"/>
        </w:rPr>
        <w:t xml:space="preserve"> </w:t>
      </w:r>
      <w:r w:rsidRPr="00FD0E1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по месту нахождения на территории Российской Федерации серия </w:t>
      </w:r>
      <w:r w:rsidR="00FD0E10">
        <w:rPr>
          <w:rFonts w:ascii="Times New Roman" w:hAnsi="Times New Roman" w:cs="Times New Roman"/>
          <w:sz w:val="28"/>
          <w:szCs w:val="28"/>
        </w:rPr>
        <w:t>_</w:t>
      </w:r>
      <w:r w:rsidR="007B3F42" w:rsidRPr="00FD0E10">
        <w:rPr>
          <w:rFonts w:ascii="Times New Roman" w:hAnsi="Times New Roman" w:cs="Times New Roman"/>
          <w:sz w:val="28"/>
          <w:szCs w:val="28"/>
        </w:rPr>
        <w:t>___</w:t>
      </w:r>
      <w:r w:rsidR="00FD0E10">
        <w:rPr>
          <w:rFonts w:ascii="Times New Roman" w:hAnsi="Times New Roman" w:cs="Times New Roman"/>
          <w:sz w:val="28"/>
          <w:szCs w:val="28"/>
        </w:rPr>
        <w:t xml:space="preserve">__                          </w:t>
      </w:r>
      <w:r w:rsidRPr="00FD0E10">
        <w:rPr>
          <w:rFonts w:ascii="Times New Roman" w:hAnsi="Times New Roman" w:cs="Times New Roman"/>
          <w:sz w:val="28"/>
          <w:szCs w:val="28"/>
        </w:rPr>
        <w:t>№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="007B3F42" w:rsidRPr="00FD0E10">
        <w:rPr>
          <w:rFonts w:ascii="Times New Roman" w:hAnsi="Times New Roman" w:cs="Times New Roman"/>
          <w:sz w:val="28"/>
          <w:szCs w:val="28"/>
        </w:rPr>
        <w:t>«___»_______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года ИФНС РФ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</w:t>
      </w:r>
      <w:r w:rsidRPr="00FD0E10">
        <w:rPr>
          <w:rFonts w:ascii="Times New Roman" w:hAnsi="Times New Roman" w:cs="Times New Roman"/>
          <w:sz w:val="28"/>
          <w:szCs w:val="28"/>
        </w:rPr>
        <w:t>, ОГРН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>ИНН</w:t>
      </w:r>
      <w:r w:rsidR="00FD0E10">
        <w:rPr>
          <w:rFonts w:ascii="Times New Roman" w:hAnsi="Times New Roman" w:cs="Times New Roman"/>
          <w:sz w:val="28"/>
          <w:szCs w:val="28"/>
        </w:rPr>
        <w:t> _______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>в</w:t>
      </w:r>
      <w:r w:rsidR="00FD0E10">
        <w:rPr>
          <w:rFonts w:ascii="Times New Roman" w:hAnsi="Times New Roman" w:cs="Times New Roman"/>
          <w:sz w:val="28"/>
          <w:szCs w:val="28"/>
        </w:rPr>
        <w:t> лице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D0E1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B3F42" w:rsidRPr="00FD0E10">
        <w:rPr>
          <w:rFonts w:ascii="Times New Roman" w:hAnsi="Times New Roman" w:cs="Times New Roman"/>
          <w:sz w:val="28"/>
          <w:szCs w:val="28"/>
        </w:rPr>
        <w:t>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</w:p>
    <w:p w:rsidR="007B3F42" w:rsidRPr="00FD0E10" w:rsidRDefault="007B3F42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D0E10">
        <w:rPr>
          <w:rFonts w:ascii="Times New Roman" w:hAnsi="Times New Roman" w:cs="Times New Roman"/>
          <w:sz w:val="24"/>
          <w:szCs w:val="28"/>
        </w:rPr>
        <w:t>(указать должность уполномоченного лица)</w:t>
      </w:r>
    </w:p>
    <w:p w:rsidR="00FC56DC" w:rsidRPr="00FD0E10" w:rsidRDefault="00FC56DC" w:rsidP="007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, именуемый в дальнейшем Продавец, и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, </w:t>
      </w:r>
      <w:r w:rsidR="00FD0E10">
        <w:rPr>
          <w:rFonts w:ascii="Times New Roman" w:hAnsi="Times New Roman" w:cs="Times New Roman"/>
          <w:sz w:val="28"/>
          <w:szCs w:val="28"/>
        </w:rPr>
        <w:t xml:space="preserve">    </w:t>
      </w:r>
      <w:r w:rsidRPr="00FD0E10">
        <w:rPr>
          <w:rFonts w:ascii="Times New Roman" w:hAnsi="Times New Roman" w:cs="Times New Roman"/>
          <w:sz w:val="28"/>
          <w:szCs w:val="28"/>
        </w:rPr>
        <w:t>ОГРН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>ИНН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>адрес:</w:t>
      </w:r>
      <w:r w:rsidR="00FD0E10">
        <w:rPr>
          <w:rFonts w:ascii="Times New Roman" w:hAnsi="Times New Roman" w:cs="Times New Roman"/>
          <w:sz w:val="28"/>
          <w:szCs w:val="28"/>
        </w:rPr>
        <w:t> _____________________________________________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>в</w:t>
      </w:r>
      <w:r w:rsidR="00FD0E10">
        <w:t> </w:t>
      </w:r>
      <w:r w:rsidRPr="00FD0E10">
        <w:rPr>
          <w:rFonts w:ascii="Times New Roman" w:hAnsi="Times New Roman" w:cs="Times New Roman"/>
          <w:sz w:val="28"/>
          <w:szCs w:val="28"/>
        </w:rPr>
        <w:t>лице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</w:t>
      </w:r>
      <w:r w:rsidR="00FD0E10">
        <w:rPr>
          <w:rFonts w:ascii="Times New Roman" w:hAnsi="Times New Roman" w:cs="Times New Roman"/>
          <w:sz w:val="28"/>
          <w:szCs w:val="28"/>
        </w:rPr>
        <w:t>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, именуемого в дальнейшем Покупатель, и совместно именуемые Стороны, в соответствии с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, заключили настоящий договор (далее </w:t>
      </w:r>
      <w:r w:rsidR="00FD0E10">
        <w:rPr>
          <w:rFonts w:ascii="Times New Roman" w:hAnsi="Times New Roman" w:cs="Times New Roman"/>
          <w:sz w:val="28"/>
          <w:szCs w:val="28"/>
        </w:rPr>
        <w:t>–</w:t>
      </w:r>
      <w:r w:rsidRPr="00FD0E10">
        <w:rPr>
          <w:rFonts w:ascii="Times New Roman" w:hAnsi="Times New Roman" w:cs="Times New Roman"/>
          <w:sz w:val="28"/>
          <w:szCs w:val="28"/>
        </w:rPr>
        <w:t xml:space="preserve"> Договор) </w:t>
      </w:r>
      <w:r w:rsidR="007B3F42" w:rsidRPr="00FD0E10">
        <w:rPr>
          <w:rFonts w:ascii="Times New Roman" w:hAnsi="Times New Roman" w:cs="Times New Roman"/>
          <w:sz w:val="28"/>
          <w:szCs w:val="28"/>
        </w:rPr>
        <w:t xml:space="preserve"> </w:t>
      </w:r>
      <w:r w:rsidRPr="00FD0E10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FC56DC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0D" w:rsidRPr="00FD0E10" w:rsidRDefault="00DF410D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lastRenderedPageBreak/>
        <w:t>1. Предмет договора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1.1. Продавец передает в собственность Покупателя находящи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государственной собственности Белгородской области земельны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категория земель ________________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площадью ________кв. м с кадастровым номером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____________________,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адресу: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вид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разрешенного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а Покупатель принимает земельные участки и оплачивает их стоимость на условиях настоящего Договора.</w:t>
      </w:r>
    </w:p>
    <w:p w:rsidR="00FC56DC" w:rsidRPr="00FD0E10" w:rsidRDefault="00FC56DC" w:rsidP="00752FB4">
      <w:pPr>
        <w:tabs>
          <w:tab w:val="left" w:pos="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1.2.</w:t>
      </w:r>
      <w:r w:rsidRPr="00FD0E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0E10">
        <w:rPr>
          <w:rFonts w:ascii="Times New Roman" w:hAnsi="Times New Roman" w:cs="Times New Roman"/>
          <w:sz w:val="28"/>
          <w:szCs w:val="28"/>
        </w:rPr>
        <w:t>Обременения на земельны</w:t>
      </w:r>
      <w:r w:rsidR="005377AB" w:rsidRPr="00FD0E10">
        <w:rPr>
          <w:rFonts w:ascii="Times New Roman" w:hAnsi="Times New Roman" w:cs="Times New Roman"/>
          <w:sz w:val="28"/>
          <w:szCs w:val="28"/>
        </w:rPr>
        <w:t>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</w:rPr>
        <w:t>ок</w:t>
      </w:r>
      <w:r w:rsidRPr="00FD0E10">
        <w:rPr>
          <w:rFonts w:ascii="Times New Roman" w:hAnsi="Times New Roman" w:cs="Times New Roman"/>
          <w:sz w:val="28"/>
          <w:szCs w:val="28"/>
        </w:rPr>
        <w:t xml:space="preserve"> согласно прилагаем</w:t>
      </w:r>
      <w:r w:rsidR="005377AB" w:rsidRPr="00FD0E10">
        <w:rPr>
          <w:rFonts w:ascii="Times New Roman" w:hAnsi="Times New Roman" w:cs="Times New Roman"/>
          <w:sz w:val="28"/>
          <w:szCs w:val="28"/>
        </w:rPr>
        <w:t>ой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5377AB" w:rsidRPr="00FD0E10">
        <w:rPr>
          <w:rFonts w:ascii="Times New Roman" w:hAnsi="Times New Roman" w:cs="Times New Roman"/>
          <w:sz w:val="28"/>
          <w:szCs w:val="28"/>
        </w:rPr>
        <w:t>ке</w:t>
      </w:r>
      <w:r w:rsidRPr="00FD0E10">
        <w:rPr>
          <w:rFonts w:ascii="Times New Roman" w:hAnsi="Times New Roman" w:cs="Times New Roman"/>
          <w:sz w:val="28"/>
          <w:szCs w:val="28"/>
        </w:rPr>
        <w:br/>
        <w:t>из Единого государственного реестра недвижимости об объектах недвижимости.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1.3. Земельны</w:t>
      </w:r>
      <w:r w:rsidR="005377AB" w:rsidRPr="00FD0E10">
        <w:rPr>
          <w:rFonts w:ascii="Times New Roman" w:hAnsi="Times New Roman" w:cs="Times New Roman"/>
          <w:sz w:val="28"/>
          <w:szCs w:val="28"/>
        </w:rPr>
        <w:t>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</w:rPr>
        <w:t>ок</w:t>
      </w:r>
      <w:r w:rsidRPr="00FD0E10">
        <w:rPr>
          <w:rFonts w:ascii="Times New Roman" w:hAnsi="Times New Roman" w:cs="Times New Roman"/>
          <w:sz w:val="28"/>
          <w:szCs w:val="28"/>
        </w:rPr>
        <w:t xml:space="preserve"> не наход</w:t>
      </w:r>
      <w:r w:rsidR="005377AB" w:rsidRPr="00FD0E10">
        <w:rPr>
          <w:rFonts w:ascii="Times New Roman" w:hAnsi="Times New Roman" w:cs="Times New Roman"/>
          <w:sz w:val="28"/>
          <w:szCs w:val="28"/>
        </w:rPr>
        <w:t>и</w:t>
      </w:r>
      <w:r w:rsidRPr="00FD0E10">
        <w:rPr>
          <w:rFonts w:ascii="Times New Roman" w:hAnsi="Times New Roman" w:cs="Times New Roman"/>
          <w:sz w:val="28"/>
          <w:szCs w:val="28"/>
        </w:rPr>
        <w:t>тся в залоге и не явля</w:t>
      </w:r>
      <w:r w:rsidR="005377AB" w:rsidRPr="00FD0E10">
        <w:rPr>
          <w:rFonts w:ascii="Times New Roman" w:hAnsi="Times New Roman" w:cs="Times New Roman"/>
          <w:sz w:val="28"/>
          <w:szCs w:val="28"/>
        </w:rPr>
        <w:t>е</w:t>
      </w:r>
      <w:r w:rsidRPr="00FD0E10">
        <w:rPr>
          <w:rFonts w:ascii="Times New Roman" w:hAnsi="Times New Roman" w:cs="Times New Roman"/>
          <w:sz w:val="28"/>
          <w:szCs w:val="28"/>
        </w:rPr>
        <w:t>тся предметом спора.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1.4. Покупатель до заключения настоящего Договора осмотрел земельны</w:t>
      </w:r>
      <w:r w:rsidR="005377AB" w:rsidRPr="00FD0E10">
        <w:rPr>
          <w:rFonts w:ascii="Times New Roman" w:hAnsi="Times New Roman" w:cs="Times New Roman"/>
          <w:sz w:val="28"/>
          <w:szCs w:val="28"/>
        </w:rPr>
        <w:t>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</w:rPr>
        <w:t>ок</w:t>
      </w:r>
      <w:r w:rsidRPr="00FD0E10">
        <w:rPr>
          <w:rFonts w:ascii="Times New Roman" w:hAnsi="Times New Roman" w:cs="Times New Roman"/>
          <w:sz w:val="28"/>
          <w:szCs w:val="28"/>
        </w:rPr>
        <w:t xml:space="preserve"> в натуре, ознакомился с </w:t>
      </w:r>
      <w:r w:rsidR="005377AB" w:rsidRPr="00FD0E10">
        <w:rPr>
          <w:rFonts w:ascii="Times New Roman" w:hAnsi="Times New Roman" w:cs="Times New Roman"/>
          <w:sz w:val="28"/>
          <w:szCs w:val="28"/>
        </w:rPr>
        <w:t>его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характеристиками, правовым режимом земельн</w:t>
      </w:r>
      <w:r w:rsidR="005377AB" w:rsidRPr="00FD0E10">
        <w:rPr>
          <w:rFonts w:ascii="Times New Roman" w:hAnsi="Times New Roman" w:cs="Times New Roman"/>
          <w:sz w:val="28"/>
          <w:szCs w:val="28"/>
        </w:rPr>
        <w:t>ого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77AB" w:rsidRPr="00FD0E10">
        <w:rPr>
          <w:rFonts w:ascii="Times New Roman" w:hAnsi="Times New Roman" w:cs="Times New Roman"/>
          <w:sz w:val="28"/>
          <w:szCs w:val="28"/>
        </w:rPr>
        <w:t>а</w:t>
      </w:r>
      <w:r w:rsidRPr="00FD0E10">
        <w:rPr>
          <w:rFonts w:ascii="Times New Roman" w:hAnsi="Times New Roman" w:cs="Times New Roman"/>
          <w:sz w:val="28"/>
          <w:szCs w:val="28"/>
        </w:rPr>
        <w:t xml:space="preserve"> и принимает на себя ответственность за совершение им любых действий, противоречащих законодательству Российской Федерации.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2. Цена и порядок оплаты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AB" w:rsidRPr="00FD0E10" w:rsidRDefault="00FC56DC" w:rsidP="00752FB4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2.1. Цена продажи земельн</w:t>
      </w:r>
      <w:r w:rsidR="005377AB" w:rsidRPr="00FD0E10">
        <w:rPr>
          <w:rFonts w:ascii="Times New Roman" w:hAnsi="Times New Roman" w:cs="Times New Roman"/>
          <w:sz w:val="28"/>
          <w:szCs w:val="28"/>
        </w:rPr>
        <w:t>ого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77AB" w:rsidRPr="00FD0E10">
        <w:rPr>
          <w:rFonts w:ascii="Times New Roman" w:hAnsi="Times New Roman" w:cs="Times New Roman"/>
          <w:sz w:val="28"/>
          <w:szCs w:val="28"/>
        </w:rPr>
        <w:t>а</w:t>
      </w:r>
      <w:r w:rsidR="00DF410D">
        <w:rPr>
          <w:rFonts w:ascii="Times New Roman" w:hAnsi="Times New Roman" w:cs="Times New Roman"/>
          <w:sz w:val="28"/>
          <w:szCs w:val="28"/>
        </w:rPr>
        <w:t xml:space="preserve"> определена в соответствии </w:t>
      </w:r>
      <w:r w:rsidR="00DF410D">
        <w:rPr>
          <w:rFonts w:ascii="Times New Roman" w:hAnsi="Times New Roman" w:cs="Times New Roman"/>
          <w:sz w:val="28"/>
          <w:szCs w:val="28"/>
        </w:rPr>
        <w:br/>
        <w:t>с</w:t>
      </w:r>
      <w:r w:rsidR="005377AB" w:rsidRPr="00FD0E1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</w:p>
    <w:p w:rsidR="005377AB" w:rsidRPr="00DF410D" w:rsidRDefault="005377AB" w:rsidP="00752FB4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F410D">
        <w:rPr>
          <w:rFonts w:ascii="Times New Roman" w:hAnsi="Times New Roman" w:cs="Times New Roman"/>
          <w:sz w:val="24"/>
          <w:szCs w:val="28"/>
        </w:rPr>
        <w:t>(наименование нормативного правового акта)</w:t>
      </w:r>
    </w:p>
    <w:p w:rsidR="00FC56DC" w:rsidRPr="00FD0E10" w:rsidRDefault="00FC56DC" w:rsidP="00752FB4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377AB" w:rsidRPr="00FD0E10">
        <w:rPr>
          <w:rFonts w:ascii="Times New Roman" w:hAnsi="Times New Roman" w:cs="Times New Roman"/>
          <w:sz w:val="28"/>
          <w:szCs w:val="28"/>
        </w:rPr>
        <w:t>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 (</w:t>
      </w:r>
      <w:r w:rsidR="005377AB" w:rsidRPr="00FD0E10">
        <w:rPr>
          <w:rFonts w:ascii="Times New Roman" w:hAnsi="Times New Roman" w:cs="Times New Roman"/>
          <w:sz w:val="28"/>
          <w:szCs w:val="28"/>
        </w:rPr>
        <w:t>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>) руб</w:t>
      </w:r>
      <w:r w:rsidR="005377AB" w:rsidRPr="00FD0E10">
        <w:rPr>
          <w:rFonts w:ascii="Times New Roman" w:hAnsi="Times New Roman" w:cs="Times New Roman"/>
          <w:sz w:val="28"/>
          <w:szCs w:val="28"/>
        </w:rPr>
        <w:t>лей.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10">
        <w:rPr>
          <w:rFonts w:ascii="Times New Roman" w:hAnsi="Times New Roman" w:cs="Times New Roman"/>
          <w:sz w:val="28"/>
          <w:szCs w:val="28"/>
          <w:lang w:eastAsia="ru-RU"/>
        </w:rPr>
        <w:t>2.2. Покупатель производит оплату по договору путем перечи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сления денежных</w:t>
      </w:r>
      <w:r w:rsidR="00DF41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DF41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1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счет___________________</w:t>
      </w:r>
      <w:r w:rsidR="00DF410D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>, в поле «Назначение платежа»: «Плата по договору купли-продажи</w:t>
      </w:r>
      <w:r w:rsidR="00DF41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__________ ____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>года» в течение десяти дней с даты заключения настоящего Договора.</w:t>
      </w:r>
    </w:p>
    <w:p w:rsidR="00FC56DC" w:rsidRPr="00FD0E10" w:rsidRDefault="00FC56DC" w:rsidP="00752FB4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10">
        <w:rPr>
          <w:rFonts w:ascii="Times New Roman" w:hAnsi="Times New Roman" w:cs="Times New Roman"/>
          <w:sz w:val="28"/>
          <w:szCs w:val="28"/>
          <w:lang w:eastAsia="ru-RU"/>
        </w:rPr>
        <w:t>2.3. В платежном поручении, оформляющем оплату, должны быть указаны сведения о Покупателе. Моментом оплаты считается день зачисления на счет Продавца денежных средств, указанных в настоящем пункте.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2.4. Передача Покупателю земельн</w:t>
      </w:r>
      <w:r w:rsidR="005377AB" w:rsidRPr="00FD0E10">
        <w:rPr>
          <w:rFonts w:ascii="Times New Roman" w:hAnsi="Times New Roman" w:cs="Times New Roman"/>
          <w:sz w:val="28"/>
          <w:szCs w:val="28"/>
        </w:rPr>
        <w:t>ого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77AB" w:rsidRPr="00FD0E10">
        <w:rPr>
          <w:rFonts w:ascii="Times New Roman" w:hAnsi="Times New Roman" w:cs="Times New Roman"/>
          <w:sz w:val="28"/>
          <w:szCs w:val="28"/>
        </w:rPr>
        <w:t>а</w:t>
      </w:r>
      <w:r w:rsidRPr="00FD0E10">
        <w:rPr>
          <w:rFonts w:ascii="Times New Roman" w:hAnsi="Times New Roman" w:cs="Times New Roman"/>
          <w:sz w:val="28"/>
          <w:szCs w:val="28"/>
        </w:rPr>
        <w:t xml:space="preserve"> производится Продавцом по акту приема-передачи после его полной оплаты не позднее чем через три дня.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2.5. Право собственности на недвижимое имущество у Покупателя возникает после государственной регистрации в соответствии с Федеральным законом от 13 июля 2015 года № 218-ФЗ «О государственной регистрации недвижимости». Расходы по регистрации перехода права собственности несет Покупатель.</w:t>
      </w:r>
    </w:p>
    <w:p w:rsidR="00FC56DC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0D" w:rsidRPr="00FD0E10" w:rsidRDefault="00DF410D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3.1. Продавец обязан: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3.1.1. Передать земельны</w:t>
      </w:r>
      <w:r w:rsidR="005377AB" w:rsidRPr="00FD0E10">
        <w:rPr>
          <w:rFonts w:ascii="Times New Roman" w:hAnsi="Times New Roman" w:cs="Times New Roman"/>
          <w:sz w:val="28"/>
          <w:szCs w:val="28"/>
        </w:rPr>
        <w:t>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</w:rPr>
        <w:t>ок</w:t>
      </w:r>
      <w:r w:rsidRPr="00FD0E10">
        <w:rPr>
          <w:rFonts w:ascii="Times New Roman" w:hAnsi="Times New Roman" w:cs="Times New Roman"/>
          <w:sz w:val="28"/>
          <w:szCs w:val="28"/>
        </w:rPr>
        <w:t xml:space="preserve"> Покупателю по акту приема – передачи не позднее чем через три дня после полной оплаты цены земельн</w:t>
      </w:r>
      <w:r w:rsidR="005377AB" w:rsidRPr="00FD0E10">
        <w:rPr>
          <w:rFonts w:ascii="Times New Roman" w:hAnsi="Times New Roman" w:cs="Times New Roman"/>
          <w:sz w:val="28"/>
          <w:szCs w:val="28"/>
        </w:rPr>
        <w:t>ого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77AB" w:rsidRPr="00FD0E10">
        <w:rPr>
          <w:rFonts w:ascii="Times New Roman" w:hAnsi="Times New Roman" w:cs="Times New Roman"/>
          <w:sz w:val="28"/>
          <w:szCs w:val="28"/>
        </w:rPr>
        <w:t>а</w:t>
      </w:r>
      <w:r w:rsidRPr="00FD0E10">
        <w:rPr>
          <w:rFonts w:ascii="Times New Roman" w:hAnsi="Times New Roman" w:cs="Times New Roman"/>
          <w:sz w:val="28"/>
          <w:szCs w:val="28"/>
        </w:rPr>
        <w:t>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3.1.2. Предоставить Покупателю документы, необходимые для осуществления государственной регистрации права собственности на земельны</w:t>
      </w:r>
      <w:r w:rsidR="005377AB" w:rsidRPr="00FD0E10">
        <w:rPr>
          <w:rFonts w:ascii="Times New Roman" w:hAnsi="Times New Roman" w:cs="Times New Roman"/>
          <w:sz w:val="28"/>
          <w:szCs w:val="28"/>
        </w:rPr>
        <w:t>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</w:rPr>
        <w:t>ок</w:t>
      </w:r>
      <w:r w:rsidRPr="00FD0E10">
        <w:rPr>
          <w:rFonts w:ascii="Times New Roman" w:hAnsi="Times New Roman" w:cs="Times New Roman"/>
          <w:sz w:val="28"/>
          <w:szCs w:val="28"/>
        </w:rPr>
        <w:t>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3.2. Покупатель обязан: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3.2.1. Полностью оплатить цену земельн</w:t>
      </w:r>
      <w:r w:rsidR="005377AB" w:rsidRPr="00FD0E10">
        <w:rPr>
          <w:rFonts w:ascii="Times New Roman" w:hAnsi="Times New Roman" w:cs="Times New Roman"/>
          <w:sz w:val="28"/>
          <w:szCs w:val="28"/>
        </w:rPr>
        <w:t>ого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77AB" w:rsidRPr="00FD0E10">
        <w:rPr>
          <w:rFonts w:ascii="Times New Roman" w:hAnsi="Times New Roman" w:cs="Times New Roman"/>
          <w:sz w:val="28"/>
          <w:szCs w:val="28"/>
        </w:rPr>
        <w:t>а</w:t>
      </w:r>
      <w:r w:rsidRPr="00FD0E10">
        <w:rPr>
          <w:rFonts w:ascii="Times New Roman" w:hAnsi="Times New Roman" w:cs="Times New Roman"/>
          <w:sz w:val="28"/>
          <w:szCs w:val="28"/>
        </w:rPr>
        <w:t xml:space="preserve"> в сроки и порядке, установленные настоящим Договором.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10">
        <w:rPr>
          <w:rFonts w:ascii="Times New Roman" w:hAnsi="Times New Roman" w:cs="Times New Roman"/>
          <w:sz w:val="28"/>
          <w:szCs w:val="28"/>
          <w:lang w:eastAsia="ru-RU"/>
        </w:rPr>
        <w:t>3.2.2. Использовать земельны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разрешенным использованием.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4.1. За нарушение условий Договора Стороны несут ответственность в соответствии с законодательством Российской Федерации.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4.2. Сторона, не исполнившая или не надлежащим образом исполнившая обязательства по настоящему Договору, обязана возместить другой Стороне причиненные таким образом убытки. 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4.3. За нарушение сроков внесения денежных средств в счет оплаты цены земельного участка по настоящему Договору Покупатель уплачивает Продавцу пеню в размере 0,1% от невнесенной суммы за каждый день просрочки. Пени перечисляются в порядке, установленном п.2.2 настоящего Договора.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4.4. Взыскание неустойки и убытков не освобождают Сторону </w:t>
      </w:r>
      <w:r w:rsidRPr="00FD0E10">
        <w:rPr>
          <w:rFonts w:ascii="Times New Roman" w:hAnsi="Times New Roman" w:cs="Times New Roman"/>
          <w:sz w:val="28"/>
          <w:szCs w:val="28"/>
        </w:rPr>
        <w:br/>
        <w:t>от исполнения обязательств по Договору.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5. Разрешение споров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между Сторонами по вопросам исполнения обязательств по Договору, разрешаются путем переговоров.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5.2. В случае не урегулирования в процессе переговоров спорных вопросов споры разрешаются в суде в порядке, установленном действующим законодательством.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его подписания и действует до выполнения Сторонами своих обязательств в полном объеме.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6.3. Настоящий Договор составлен в трех подлинных экземплярах, которые передаются: один экземпляр – Покупателю, один экземпляр – Продавцу, один экземпляр – в Управление Федеральной службы </w:t>
      </w:r>
      <w:r w:rsidRPr="00FD0E10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регистрации, кадастра и картографии по Белгородской области.</w:t>
      </w:r>
    </w:p>
    <w:p w:rsidR="00FC56DC" w:rsidRPr="00B856DF" w:rsidRDefault="00FC56DC" w:rsidP="00752FB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C56DC" w:rsidRPr="00DF410D" w:rsidRDefault="00FC56DC" w:rsidP="00752F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 w:rsidRPr="00DF410D">
        <w:rPr>
          <w:rFonts w:ascii="Times New Roman" w:hAnsi="Times New Roman"/>
          <w:b/>
          <w:sz w:val="28"/>
          <w:szCs w:val="26"/>
        </w:rPr>
        <w:t>Подписи Сторон: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591"/>
        <w:gridCol w:w="4842"/>
      </w:tblGrid>
      <w:tr w:rsidR="00D17998" w:rsidRPr="00B856DF" w:rsidTr="00DF410D">
        <w:tc>
          <w:tcPr>
            <w:tcW w:w="4591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>Продавец:</w:t>
            </w:r>
          </w:p>
        </w:tc>
        <w:tc>
          <w:tcPr>
            <w:tcW w:w="4842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</w:tc>
      </w:tr>
      <w:tr w:rsidR="00D17998" w:rsidRPr="00B856DF" w:rsidTr="00DF410D">
        <w:tc>
          <w:tcPr>
            <w:tcW w:w="4591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AB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Министерство имущественных </w:t>
            </w:r>
            <w:r w:rsidRPr="005377AB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br/>
              <w:t>и земельных отношений Белгородской области</w:t>
            </w:r>
          </w:p>
        </w:tc>
        <w:tc>
          <w:tcPr>
            <w:tcW w:w="4842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AB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Общество с ограниченной ответственностью «Победа»</w:t>
            </w:r>
          </w:p>
        </w:tc>
      </w:tr>
      <w:tr w:rsidR="00D17998" w:rsidRPr="00B856DF" w:rsidTr="00DF410D">
        <w:tc>
          <w:tcPr>
            <w:tcW w:w="4591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2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17998" w:rsidRPr="00B856DF" w:rsidTr="00DF410D">
        <w:tc>
          <w:tcPr>
            <w:tcW w:w="4591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="005377AB">
              <w:rPr>
                <w:rFonts w:ascii="Times New Roman" w:hAnsi="Times New Roman"/>
                <w:b/>
                <w:sz w:val="26"/>
                <w:szCs w:val="26"/>
              </w:rPr>
              <w:t>И.О. Фамилия</w:t>
            </w: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2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 </w:t>
            </w:r>
            <w:r w:rsidR="005377AB">
              <w:rPr>
                <w:rFonts w:ascii="Times New Roman" w:hAnsi="Times New Roman"/>
                <w:b/>
                <w:sz w:val="26"/>
                <w:szCs w:val="26"/>
              </w:rPr>
              <w:t>И.О.</w:t>
            </w:r>
            <w:r w:rsidR="00DF41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77AB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C56DC" w:rsidRPr="00DF410D" w:rsidRDefault="00FC56DC" w:rsidP="00752FB4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FC56DC" w:rsidRPr="00DF410D" w:rsidRDefault="00FC56DC" w:rsidP="00752FB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DF410D">
        <w:rPr>
          <w:rFonts w:ascii="Times New Roman" w:hAnsi="Times New Roman"/>
          <w:b/>
          <w:sz w:val="28"/>
          <w:szCs w:val="26"/>
        </w:rPr>
        <w:t>Приложение к Договору:</w:t>
      </w:r>
    </w:p>
    <w:p w:rsidR="00FC56DC" w:rsidRPr="00DF410D" w:rsidRDefault="008B0D3F" w:rsidP="00752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F410D">
        <w:rPr>
          <w:rFonts w:ascii="Times New Roman" w:hAnsi="Times New Roman"/>
          <w:sz w:val="28"/>
          <w:szCs w:val="26"/>
        </w:rPr>
        <w:t>1</w:t>
      </w:r>
      <w:r w:rsidR="00FC56DC" w:rsidRPr="00DF410D">
        <w:rPr>
          <w:rFonts w:ascii="Times New Roman" w:hAnsi="Times New Roman"/>
          <w:sz w:val="28"/>
          <w:szCs w:val="26"/>
        </w:rPr>
        <w:t xml:space="preserve">. </w:t>
      </w:r>
      <w:r w:rsidRPr="00DF410D">
        <w:rPr>
          <w:rFonts w:ascii="Times New Roman" w:hAnsi="Times New Roman"/>
          <w:sz w:val="28"/>
          <w:szCs w:val="26"/>
        </w:rPr>
        <w:t>Нормативный правовой акт</w:t>
      </w:r>
      <w:r w:rsidR="00FC56DC" w:rsidRPr="00DF410D">
        <w:rPr>
          <w:rFonts w:ascii="Times New Roman" w:hAnsi="Times New Roman"/>
          <w:sz w:val="28"/>
          <w:szCs w:val="26"/>
        </w:rPr>
        <w:t xml:space="preserve"> «О предоставлении в собственность за плату земельн</w:t>
      </w:r>
      <w:r w:rsidRPr="00DF410D">
        <w:rPr>
          <w:rFonts w:ascii="Times New Roman" w:hAnsi="Times New Roman"/>
          <w:sz w:val="28"/>
          <w:szCs w:val="26"/>
        </w:rPr>
        <w:t>ого</w:t>
      </w:r>
      <w:r w:rsidR="00FC56DC" w:rsidRPr="00DF410D">
        <w:rPr>
          <w:rFonts w:ascii="Times New Roman" w:hAnsi="Times New Roman"/>
          <w:sz w:val="28"/>
          <w:szCs w:val="26"/>
        </w:rPr>
        <w:t xml:space="preserve"> участк</w:t>
      </w:r>
      <w:r w:rsidRPr="00DF410D">
        <w:rPr>
          <w:rFonts w:ascii="Times New Roman" w:hAnsi="Times New Roman"/>
          <w:sz w:val="28"/>
          <w:szCs w:val="26"/>
        </w:rPr>
        <w:t>а</w:t>
      </w:r>
      <w:r w:rsidR="00FC56DC" w:rsidRPr="00DF410D">
        <w:rPr>
          <w:rFonts w:ascii="Times New Roman" w:hAnsi="Times New Roman"/>
          <w:sz w:val="28"/>
          <w:szCs w:val="26"/>
        </w:rPr>
        <w:t>».</w:t>
      </w:r>
    </w:p>
    <w:p w:rsidR="00FC56DC" w:rsidRPr="00DF410D" w:rsidRDefault="00FC56DC" w:rsidP="00752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F410D">
        <w:rPr>
          <w:rFonts w:ascii="Times New Roman" w:hAnsi="Times New Roman"/>
          <w:sz w:val="28"/>
          <w:szCs w:val="26"/>
        </w:rPr>
        <w:t>2. Акт приема-передачи земельн</w:t>
      </w:r>
      <w:r w:rsidR="005377AB" w:rsidRPr="00DF410D">
        <w:rPr>
          <w:rFonts w:ascii="Times New Roman" w:hAnsi="Times New Roman"/>
          <w:sz w:val="28"/>
          <w:szCs w:val="26"/>
        </w:rPr>
        <w:t>ого</w:t>
      </w:r>
      <w:r w:rsidRPr="00DF410D">
        <w:rPr>
          <w:rFonts w:ascii="Times New Roman" w:hAnsi="Times New Roman"/>
          <w:sz w:val="28"/>
          <w:szCs w:val="26"/>
        </w:rPr>
        <w:t xml:space="preserve"> участк</w:t>
      </w:r>
      <w:r w:rsidR="008B0D3F" w:rsidRPr="00DF410D">
        <w:rPr>
          <w:rFonts w:ascii="Times New Roman" w:hAnsi="Times New Roman"/>
          <w:sz w:val="28"/>
          <w:szCs w:val="26"/>
        </w:rPr>
        <w:t>а</w:t>
      </w:r>
      <w:r w:rsidRPr="00DF410D">
        <w:rPr>
          <w:rFonts w:ascii="Times New Roman" w:hAnsi="Times New Roman"/>
          <w:sz w:val="28"/>
          <w:szCs w:val="26"/>
        </w:rPr>
        <w:t>.</w:t>
      </w:r>
    </w:p>
    <w:p w:rsidR="00FC56DC" w:rsidRPr="00DF410D" w:rsidRDefault="00FC56DC" w:rsidP="00752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F410D">
        <w:rPr>
          <w:rFonts w:ascii="Times New Roman" w:hAnsi="Times New Roman"/>
          <w:sz w:val="28"/>
          <w:szCs w:val="26"/>
        </w:rPr>
        <w:t>3. Выписк</w:t>
      </w:r>
      <w:r w:rsidR="005377AB" w:rsidRPr="00DF410D">
        <w:rPr>
          <w:rFonts w:ascii="Times New Roman" w:hAnsi="Times New Roman"/>
          <w:sz w:val="28"/>
          <w:szCs w:val="26"/>
        </w:rPr>
        <w:t>а</w:t>
      </w:r>
      <w:r w:rsidRPr="00DF410D">
        <w:rPr>
          <w:rFonts w:ascii="Times New Roman" w:hAnsi="Times New Roman"/>
          <w:sz w:val="28"/>
          <w:szCs w:val="26"/>
        </w:rPr>
        <w:t xml:space="preserve"> из Единого государственного реестра недвижимости </w:t>
      </w:r>
      <w:r w:rsidRPr="00DF410D">
        <w:rPr>
          <w:rFonts w:ascii="Times New Roman" w:hAnsi="Times New Roman"/>
          <w:sz w:val="28"/>
          <w:szCs w:val="26"/>
        </w:rPr>
        <w:br/>
        <w:t>об основных характеристиках и зарегистрированных правах на объекты недвижимости.</w:t>
      </w:r>
    </w:p>
    <w:p w:rsidR="00C061BF" w:rsidRDefault="00C061BF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F410D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410D" w:rsidRPr="00FD0E10" w:rsidRDefault="00DF410D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3</w:t>
            </w:r>
          </w:p>
          <w:p w:rsidR="00DF410D" w:rsidRPr="00FD0E10" w:rsidRDefault="00DF410D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DF410D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F410D">
        <w:rPr>
          <w:rFonts w:ascii="Times New Roman" w:hAnsi="Times New Roman" w:cs="Times New Roman"/>
          <w:b/>
          <w:sz w:val="28"/>
          <w:szCs w:val="26"/>
        </w:rPr>
        <w:t xml:space="preserve">Форма договора аренды земельного участка, </w:t>
      </w:r>
      <w:r w:rsidR="00F35F38" w:rsidRPr="00DF410D">
        <w:rPr>
          <w:rFonts w:ascii="Times New Roman" w:hAnsi="Times New Roman" w:cs="Times New Roman"/>
          <w:b/>
          <w:sz w:val="28"/>
          <w:szCs w:val="26"/>
        </w:rPr>
        <w:t>находящегося в муниципальной собственности или государственная собственность на который не разграничена,</w:t>
      </w:r>
      <w:r w:rsidRPr="00DF410D">
        <w:rPr>
          <w:rFonts w:ascii="Times New Roman" w:hAnsi="Times New Roman" w:cs="Times New Roman"/>
          <w:b/>
          <w:sz w:val="28"/>
          <w:szCs w:val="26"/>
        </w:rPr>
        <w:t xml:space="preserve"> без проведения торгов</w:t>
      </w:r>
    </w:p>
    <w:p w:rsidR="00C061BF" w:rsidRDefault="00C061BF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ДОГОВОР АРЕНДЫ ЗЕМЕЛЬНОГО УЧАСТКА</w:t>
      </w:r>
    </w:p>
    <w:p w:rsidR="00C061BF" w:rsidRPr="00C061BF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DF410D" w:rsidRDefault="00C23A81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(место заключения)</w:t>
      </w:r>
      <w:r w:rsidR="00C061BF"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  <w:t xml:space="preserve">           </w:t>
      </w:r>
      <w:r w:rsidR="00C061BF"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«__» _________</w:t>
      </w:r>
      <w:r w:rsidR="00C061BF"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20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__года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24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На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основании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</w:t>
      </w:r>
    </w:p>
    <w:p w:rsidR="001D5624" w:rsidRPr="00D300D4" w:rsidRDefault="001D5624" w:rsidP="00752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D300D4">
        <w:rPr>
          <w:rFonts w:ascii="Times New Roman" w:eastAsia="Times New Roman" w:hAnsi="Times New Roman" w:cs="Times New Roman"/>
          <w:sz w:val="24"/>
          <w:szCs w:val="28"/>
          <w:lang w:bidi="en-US"/>
        </w:rPr>
        <w:t>(наименование распорядительного документа уполномоченного органа)</w:t>
      </w:r>
    </w:p>
    <w:p w:rsidR="001D5624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«___»__________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№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 предоставлении в аренду земельного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 участка»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</w:t>
      </w:r>
    </w:p>
    <w:p w:rsidR="001D5624" w:rsidRPr="00D300D4" w:rsidRDefault="001D5624" w:rsidP="00752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D300D4">
        <w:rPr>
          <w:rFonts w:ascii="Times New Roman" w:eastAsia="Times New Roman" w:hAnsi="Times New Roman" w:cs="Times New Roman"/>
          <w:sz w:val="24"/>
          <w:szCs w:val="28"/>
          <w:lang w:bidi="en-US"/>
        </w:rPr>
        <w:t>(наименование уполномоченного органа)</w:t>
      </w:r>
    </w:p>
    <w:p w:rsidR="001D5624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лице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</w:t>
      </w:r>
    </w:p>
    <w:p w:rsidR="001D5624" w:rsidRPr="00D300D4" w:rsidRDefault="001D5624" w:rsidP="00752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D300D4">
        <w:rPr>
          <w:rFonts w:ascii="Times New Roman" w:eastAsia="Times New Roman" w:hAnsi="Times New Roman" w:cs="Times New Roman"/>
          <w:sz w:val="24"/>
          <w:szCs w:val="28"/>
          <w:lang w:bidi="en-US"/>
        </w:rPr>
        <w:t>(должность уполномоченного лица и ФИО)</w:t>
      </w:r>
      <w:r w:rsidR="00C061BF" w:rsidRPr="00D300D4">
        <w:rPr>
          <w:rFonts w:ascii="Times New Roman" w:eastAsia="Times New Roman" w:hAnsi="Times New Roman" w:cs="Times New Roman"/>
          <w:sz w:val="24"/>
          <w:szCs w:val="28"/>
          <w:lang w:bidi="en-US"/>
        </w:rPr>
        <w:t>,</w:t>
      </w: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действующего на основании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, именуемый в дальнейшем «Арендодатель»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лице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_____________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действующего на основании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именуемое в дальнейшем «Арендатор», и именуемые в дальнейшем «Стороны», заключили настоящий договор (далее 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Договор) о нижеследующем: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1. Предмет Договора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300D4" w:rsidRDefault="00C061BF" w:rsidP="00752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1.1. Арендодатель предоставляет, а Арендатор принимает в аренду находящийся в государственной собственности области земельный участок                       (далее – Участок)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1D5624" w:rsidRPr="00DF410D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 земель ________________, площадью ________кв. м с кадастровым номером ____________________, расположенный по адресу: _____________________________, вид разрешенного использования______________________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ab/>
        <w:t xml:space="preserve">1.2.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На земельном участке расположены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переданные Арендатору на праве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2. Срок Договора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2.1. Срок аренды земельного участка устанавливается с 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по «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года. 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2.2. Договор вступает в силу с даты его государственной регистрации                    в Управлении Федеральной службы государственной регистрации, кадастра и картографии по Белгородской области.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3. Размер и условия внесения арендной платы</w:t>
      </w:r>
    </w:p>
    <w:p w:rsidR="00C061BF" w:rsidRPr="00DF410D" w:rsidRDefault="00C061B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3.1. Арендатор вносит арендную плату за пользование Участком в размере согласно расчету арендной платы, являющемуся неотъемлемой частью настоящего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3.2. Арендная плата вносится Арендатором ежеквартально до 15 числа месяца следующего за отчетным равными платежами путем перечисления на счет УФК по Белгородской области (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код дохода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(арендная плата и поступления от продажи права на заключение договоров аренды за земли, находящиеся в собственности субъектов РФ), ОКТМО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3.3. Арендная плата начисляется с момента подписания сторонами акта приема </w:t>
      </w:r>
      <w:r w:rsid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передачи Участка, который является неотъемлемой частью договора. 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Исполнением обязательства по внесению арендной платы является факт поступления денежных средств на расчетный счет областного бюджета.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3.4. При заключении договора аренды земельного участка Арендодатель предусматривает в таком договоре случаи и периодичность изменения арендной платы за пользование земельным участком:</w:t>
      </w:r>
    </w:p>
    <w:p w:rsidR="00C061BF" w:rsidRPr="00DF410D" w:rsidRDefault="0031454E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размер арендной платы подлежит перерасчету в связи с изменением рыночной стоимости арендной платы, но не чаще одного раза в 5 лет,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платы;</w:t>
      </w:r>
    </w:p>
    <w:p w:rsidR="00C061BF" w:rsidRPr="00DF410D" w:rsidRDefault="0031454E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размер арендной платы изменяется Арендодателем в одностороннем порядке ежегодно,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3.5. Об изменении размера арендной платы Арендатор уведомляется Арендодателем путем направления соответствующего уведомления.</w:t>
      </w:r>
    </w:p>
    <w:p w:rsidR="00C061BF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Pr="00DF410D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4. Права и обязанности Сторон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4.1. Арендодатель имеет право: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и нарушении других условий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4.1.2. На отказ от исполнения договора в одностороннем порядке при невнесении Арендатором арендной платы более двух раз подряд по истечении установленного договором срока платежа.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4.1.3. На изменение в одностороннем порядке размера арендной платы за земельный участок в порядке, указанном в пункте 3.4 настоящего Договора, посредством направления Арендатору соответствующего уведомления. 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4.1.4.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4.2. Арендодатель обязан: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4.2.1. Выполнять в полном объеме все условия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4.2.2. Передать Ар</w:t>
      </w:r>
      <w:r w:rsid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>ендатору Участок по акту приема-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передачи в день подписания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4.2.3. Письменно в десятидневный срок уведомить Арендатора об изменении номеров счетов для перечисления арендной платы, указанных в 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п. 3.2.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4.2.4. Своевременно производить перерасчет арендной платы и своевременно письменно уведомлять об этом Арендатора с приложением ее расчета.</w:t>
      </w:r>
    </w:p>
    <w:p w:rsidR="00C061BF" w:rsidRPr="00DF410D" w:rsidRDefault="00C061BF" w:rsidP="00752F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4.3. Арендатор имеет право: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4.3.1. Использовать Участок на условиях, установленных Договором.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C061BF" w:rsidRPr="00DF410D" w:rsidRDefault="00C061BF" w:rsidP="00752F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4.4. Арендатор обязан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4.4.1. Выполнять в полном объеме все условия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4.4.2. Использовать Участок в соответствии с целевым назначением и разрешенным использованием.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4.4.3. Уплачивать в размере и на условиях, установленных Договором, арендную плату.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4.4.6. Не допускать действий, приводящих к ухудшению экологической  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4.4.7. Письменно в десятидневный срок уведомить Арендодателя об изменении своих реквизитов.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4.4.8. По требованию Арендодателя производить с ним сверку расчетов с предоставлением копий платежных документов, подтверждающих факт оплаты.   </w:t>
      </w:r>
    </w:p>
    <w:p w:rsidR="00C061BF" w:rsidRPr="00DF410D" w:rsidRDefault="00C061B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5. Ответственность Сторон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Пени перечисляются в порядке, предусмотренном п. 3.2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6. Изменение, расторжение и прекращение Договора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6.1. Все изменения и (или) дополнения к Договору оформляются Сторонами в письменной форме.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6.2. Договор может быть расторгнут по соглашению Сторон,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6.3. При прекращении Договора Арендатор обязан вернуть Арендодателю Участок в надлежащем состоянии в течение семи дней.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7. Рассмотрение и урегулирование споров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061BF" w:rsidRPr="00DF410D" w:rsidRDefault="00C061BF" w:rsidP="00752FB4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8. Особые условия договора</w:t>
      </w:r>
    </w:p>
    <w:p w:rsidR="00C061BF" w:rsidRPr="00DF410D" w:rsidRDefault="00C061BF" w:rsidP="00752FB4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Белгородской области. 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9. Реквизиты и адреса Сторон</w:t>
      </w: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61BF" w:rsidRPr="00DF410D" w:rsidTr="00B9357E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061BF" w:rsidRPr="00DF410D" w:rsidRDefault="00C061BF" w:rsidP="00752F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DF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Арендодатель:</w:t>
            </w:r>
          </w:p>
          <w:p w:rsidR="00C061BF" w:rsidRPr="00DF410D" w:rsidRDefault="00C061BF" w:rsidP="00752FB4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061BF" w:rsidRPr="00DF410D" w:rsidRDefault="00C061BF" w:rsidP="00752F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DF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Арендатор:</w:t>
            </w:r>
          </w:p>
          <w:p w:rsidR="00C061BF" w:rsidRPr="00DF410D" w:rsidRDefault="00C061BF" w:rsidP="00752FB4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10. Подписи Сторон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Арендодатель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</w:t>
      </w:r>
      <w:r w:rsid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</w:t>
      </w:r>
      <w:r w:rsidR="001D5624"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М.П.</w:t>
      </w: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1BF" w:rsidRPr="00DF410D" w:rsidRDefault="00C061B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Арендатор:</w:t>
      </w:r>
      <w:r w:rsidRPr="00DF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</w:t>
      </w:r>
      <w:r w:rsidR="001D5624"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М.П. </w:t>
      </w:r>
    </w:p>
    <w:p w:rsidR="0031454E" w:rsidRDefault="0031454E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Приложения к Договору:</w:t>
      </w: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Акт приема-передачи земельного участка. </w:t>
      </w:r>
    </w:p>
    <w:p w:rsidR="00C061BF" w:rsidRPr="00DF410D" w:rsidRDefault="00C061BF" w:rsidP="00752F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Расчет арендной платы.</w:t>
      </w:r>
    </w:p>
    <w:p w:rsidR="0031454E" w:rsidRDefault="001D5624" w:rsidP="00752F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Распорядительный акт Уполномоченного органа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 w:rsid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</w:t>
      </w:r>
    </w:p>
    <w:p w:rsidR="00C061BF" w:rsidRPr="00DF410D" w:rsidRDefault="001D5624" w:rsidP="00752F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«__»__________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20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№ 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 предоставлении в аренду земельного участка».</w:t>
      </w:r>
    </w:p>
    <w:p w:rsidR="00C061BF" w:rsidRPr="00DF410D" w:rsidRDefault="00C061BF" w:rsidP="00752F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Выписки из Единого государственного реестра недвижимости                                   об основных характеристиках и зарегистрированных правах на объекты недвижимости.</w:t>
      </w:r>
    </w:p>
    <w:p w:rsidR="008B0D3F" w:rsidRPr="00DF410D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DF410D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Pr="008B0D3F" w:rsidRDefault="008B0D3F" w:rsidP="00752FB4">
      <w:pPr>
        <w:keepNext/>
        <w:widowControl w:val="0"/>
        <w:tabs>
          <w:tab w:val="left" w:pos="5954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</w:t>
      </w:r>
    </w:p>
    <w:p w:rsidR="008B0D3F" w:rsidRDefault="008B0D3F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2150" w:rsidRDefault="006D2150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pPr w:leftFromText="180" w:rightFromText="180" w:vertAnchor="page" w:horzAnchor="margin" w:tblpXSpec="right" w:tblpY="103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5728D5" w:rsidTr="005728D5">
        <w:trPr>
          <w:cantSplit/>
          <w:trHeight w:val="113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728D5" w:rsidRDefault="005728D5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договору аренды земельного участка</w:t>
            </w:r>
          </w:p>
          <w:p w:rsidR="005728D5" w:rsidRPr="00FD0E10" w:rsidRDefault="005728D5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__________________2023 года</w:t>
            </w:r>
          </w:p>
          <w:p w:rsidR="005728D5" w:rsidRDefault="005728D5" w:rsidP="00752FB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F410D" w:rsidRDefault="00DF410D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31454E" w:rsidRDefault="008B0D3F" w:rsidP="00752FB4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РАСЧЁТ</w:t>
      </w:r>
    </w:p>
    <w:p w:rsidR="008B0D3F" w:rsidRPr="008B0D3F" w:rsidRDefault="008B0D3F" w:rsidP="00752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арендной платы за земельный участок, </w:t>
      </w:r>
    </w:p>
    <w:p w:rsidR="008B0D3F" w:rsidRPr="008B0D3F" w:rsidRDefault="008B0D3F" w:rsidP="00752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расположенный на территории Белгородской области, </w:t>
      </w:r>
      <w:r w:rsidR="00C23A8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</w:t>
      </w:r>
    </w:p>
    <w:p w:rsidR="008B0D3F" w:rsidRPr="008B0D3F" w:rsidRDefault="008B0D3F" w:rsidP="00752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2268"/>
        <w:gridCol w:w="1418"/>
        <w:gridCol w:w="1559"/>
      </w:tblGrid>
      <w:tr w:rsidR="008B0D3F" w:rsidRPr="008B0D3F" w:rsidTr="008D6177">
        <w:trPr>
          <w:trHeight w:val="133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Кадастровый</w:t>
            </w:r>
          </w:p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номер земельного участка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Площадь земельного участка (кв.м)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Кадастровая стоимость земельного участка,</w:t>
            </w:r>
          </w:p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Размер ставки арендной платы в процентах от кадастровой стоимости</w:t>
            </w:r>
          </w:p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Арендная</w:t>
            </w:r>
          </w:p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 xml:space="preserve">плата </w:t>
            </w: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br/>
              <w:t>в год</w:t>
            </w:r>
          </w:p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Арендная плата в квартал (руб.)</w:t>
            </w:r>
          </w:p>
        </w:tc>
      </w:tr>
      <w:tr w:rsidR="008B0D3F" w:rsidRPr="008B0D3F" w:rsidTr="008D6177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</w:tr>
    </w:tbl>
    <w:p w:rsidR="008B0D3F" w:rsidRPr="008B0D3F" w:rsidRDefault="008B0D3F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</w:pPr>
    </w:p>
    <w:p w:rsidR="008B0D3F" w:rsidRPr="008B0D3F" w:rsidRDefault="008B0D3F" w:rsidP="00752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752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Арендная плата в год составляет: </w:t>
      </w:r>
      <w:r w:rsidR="00C23A8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</w:t>
      </w: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рублей.</w:t>
      </w:r>
    </w:p>
    <w:p w:rsidR="008B0D3F" w:rsidRPr="008B0D3F" w:rsidRDefault="008B0D3F" w:rsidP="00752FB4">
      <w:pPr>
        <w:keepNext/>
        <w:widowControl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B0D3F" w:rsidRPr="008B0D3F" w:rsidRDefault="008B0D3F" w:rsidP="008D6177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ПОДПИСИ СТОРОН:</w:t>
      </w:r>
    </w:p>
    <w:p w:rsidR="008B0D3F" w:rsidRPr="008B0D3F" w:rsidRDefault="008B0D3F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Арендодатель</w:t>
      </w: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</w:t>
      </w: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8B0D3F" w:rsidRPr="008B0D3F" w:rsidRDefault="008B0D3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8B0D3F" w:rsidRPr="008B0D3F" w:rsidRDefault="008B0D3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М.П.</w:t>
      </w:r>
    </w:p>
    <w:p w:rsidR="008B0D3F" w:rsidRPr="008B0D3F" w:rsidRDefault="008B0D3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Арендатор:</w:t>
      </w:r>
      <w:r w:rsidRPr="008B0D3F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  <w:t xml:space="preserve">              </w:t>
      </w: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______________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</w:t>
      </w:r>
      <w:r w:rsidR="005B1C6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Фамилия</w:t>
      </w:r>
    </w:p>
    <w:p w:rsidR="008B0D3F" w:rsidRPr="008B0D3F" w:rsidRDefault="008B0D3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М.П.  </w:t>
      </w:r>
    </w:p>
    <w:p w:rsidR="008B0D3F" w:rsidRPr="008B0D3F" w:rsidRDefault="008B0D3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D2150" w:rsidRPr="008B0D3F" w:rsidRDefault="006D2150" w:rsidP="00752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D2150" w:rsidRPr="006D2150" w:rsidTr="002F486B">
        <w:trPr>
          <w:trHeight w:val="1003"/>
        </w:trPr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2150" w:rsidRPr="006D2150" w:rsidRDefault="006D2150" w:rsidP="0075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4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837410" w:rsidRDefault="00837410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837410" w:rsidRDefault="00837410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5B1C65" w:rsidRDefault="005B1C65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5B1C65" w:rsidRDefault="005B1C65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6D2150" w:rsidRPr="006D2150" w:rsidRDefault="006D2150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Приложение к договору                 аренды земельного участка</w:t>
            </w:r>
          </w:p>
          <w:p w:rsidR="006D2150" w:rsidRPr="006D2150" w:rsidRDefault="006D2150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от «</w:t>
            </w:r>
            <w:r w:rsidR="00B04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__»_________</w:t>
            </w: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 xml:space="preserve"> 20</w:t>
            </w:r>
            <w:r w:rsidR="00B04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___</w:t>
            </w: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 xml:space="preserve"> г.</w:t>
            </w:r>
          </w:p>
          <w:p w:rsidR="006D2150" w:rsidRPr="006D2150" w:rsidRDefault="006D2150" w:rsidP="0075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</w:tc>
      </w:tr>
    </w:tbl>
    <w:p w:rsidR="006D2150" w:rsidRPr="0031454E" w:rsidRDefault="006D2150" w:rsidP="00752FB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АКТ ПРИЕМА-ПЕРЕДАЧИ</w:t>
      </w:r>
    </w:p>
    <w:p w:rsidR="006D2150" w:rsidRPr="0031454E" w:rsidRDefault="006D2150" w:rsidP="00752FB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Российская Федерация, Белгородская область</w:t>
      </w:r>
    </w:p>
    <w:p w:rsidR="006D2150" w:rsidRPr="0031454E" w:rsidRDefault="006D2150" w:rsidP="00752FB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»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20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года</w:t>
      </w:r>
    </w:p>
    <w:p w:rsidR="006D2150" w:rsidRPr="006D2150" w:rsidRDefault="006D2150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B04960" w:rsidRPr="0031454E" w:rsidRDefault="006D2150" w:rsidP="00752F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На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основании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от</w:t>
      </w:r>
      <w:r w:rsidR="005728D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«__» _______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года №</w:t>
      </w:r>
      <w:r w:rsidR="005728D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</w:t>
      </w:r>
      <w:r w:rsidR="005728D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О предоставлении в аренду земельного участка»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_______________________________________</w:t>
      </w:r>
      <w:r w:rsidR="005728D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_____________________________</w:t>
      </w:r>
    </w:p>
    <w:p w:rsidR="00B04960" w:rsidRPr="005728D5" w:rsidRDefault="00B04960" w:rsidP="00752FB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</w:pPr>
      <w:r w:rsidRPr="005728D5"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  <w:t>(наименование Уполномоченного органа)</w:t>
      </w:r>
    </w:p>
    <w:p w:rsidR="00B04960" w:rsidRPr="0031454E" w:rsidRDefault="005728D5" w:rsidP="00752FB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6D215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_____________________________ </w:t>
      </w:r>
      <w:r w:rsidR="00B04960" w:rsidRPr="005728D5"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  <w:t>(должность уполномоченного лица и ФИО)</w:t>
      </w:r>
      <w:r w:rsidR="006D2150" w:rsidRPr="005728D5"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  <w:t>,</w:t>
      </w:r>
    </w:p>
    <w:p w:rsidR="006D2150" w:rsidRPr="0031454E" w:rsidRDefault="006D2150" w:rsidP="00752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действующего на основании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именуемый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  <w:t xml:space="preserve"> в дальнейшем «Арендодатель» и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в лице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_____________________________________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действующего на основании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именуемое в дальнейшем «Арендатор», 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  <w:t>и именуемые в дальнейшем «Стороны», составили настоящий акт о нижеследующем:</w:t>
      </w:r>
    </w:p>
    <w:p w:rsidR="00B04960" w:rsidRPr="0031454E" w:rsidRDefault="006D2150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1. Арендодатель в соответствии с договором аренды земельного участка                  от «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»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 20___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года передал в аренду, а Арендатор принял находящийся                              в государственной собственности области земельный участок (далее – Участок) </w:t>
      </w:r>
      <w:r w:rsidR="00B04960"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земельный участок (далее – Участок) </w:t>
      </w:r>
      <w:r w:rsidR="00B04960" w:rsidRPr="003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B04960" w:rsidRPr="0031454E">
        <w:rPr>
          <w:rFonts w:ascii="Times New Roman" w:eastAsia="Calibri" w:hAnsi="Times New Roman"/>
          <w:sz w:val="28"/>
          <w:szCs w:val="28"/>
          <w:lang w:eastAsia="ru-RU"/>
        </w:rPr>
        <w:t>категория земель ________________, площадью ________кв. м с кадастровым номером ____________________, расположенный по адресу: _____________________________, вид разрешенного использования______________________</w:t>
      </w:r>
      <w:r w:rsidR="00B04960"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D2150" w:rsidRPr="0031454E" w:rsidRDefault="006D2150" w:rsidP="00752F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 Претензий у Арендатора к Арендодателю по передаваемому земельному участку не имеется. </w:t>
      </w:r>
    </w:p>
    <w:p w:rsidR="006D2150" w:rsidRPr="0031454E" w:rsidRDefault="006D2150" w:rsidP="00752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3. Стороны считают, что все обязательства по передаче вышеуказанного земельного участка выполнены полностью.</w:t>
      </w:r>
    </w:p>
    <w:p w:rsidR="006D2150" w:rsidRPr="0031454E" w:rsidRDefault="006D2150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3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Настоящий передаточный акт составлен и подписан в трех экземплярах,                                                    из которых по одному экземпляру хранится у Сторон, третий экземпляр передается</w:t>
      </w:r>
      <w:r w:rsid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Федеральной службы государственной регистрации, кадастра и картографии по Белгородской области.</w:t>
      </w:r>
    </w:p>
    <w:p w:rsidR="006D2150" w:rsidRPr="005728D5" w:rsidRDefault="006D2150" w:rsidP="00752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6D2150" w:rsidRPr="0031454E" w:rsidRDefault="006D2150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5. ПОДПИСИ СТОРОН</w:t>
      </w:r>
    </w:p>
    <w:p w:rsidR="006D2150" w:rsidRPr="005728D5" w:rsidRDefault="006D2150" w:rsidP="00752FB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bidi="en-US"/>
        </w:rPr>
      </w:pPr>
    </w:p>
    <w:p w:rsidR="006D2150" w:rsidRPr="0031454E" w:rsidRDefault="006D2150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Арендодатель</w:t>
      </w:r>
      <w:r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B04960"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</w:t>
      </w:r>
      <w:r w:rsidR="00B04960"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5728D5" w:rsidRPr="005728D5" w:rsidRDefault="005728D5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8"/>
          <w:lang w:bidi="en-US"/>
        </w:rPr>
      </w:pPr>
    </w:p>
    <w:p w:rsidR="006D2150" w:rsidRPr="0031454E" w:rsidRDefault="006D2150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</w:t>
      </w:r>
      <w:r w:rsidR="00B04960"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</w:t>
      </w: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3145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М.П.</w:t>
      </w:r>
    </w:p>
    <w:p w:rsidR="00B04960" w:rsidRPr="005728D5" w:rsidRDefault="00B04960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6D2150" w:rsidRPr="0031454E" w:rsidRDefault="006D2150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Арендатор:</w:t>
      </w: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  <w:t xml:space="preserve"> </w:t>
      </w:r>
      <w:r w:rsidR="00B04960"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</w:t>
      </w:r>
      <w:r w:rsidR="00B04960"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B04960" w:rsidRPr="005728D5" w:rsidRDefault="006D2150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                   </w:t>
      </w:r>
      <w:r w:rsidR="00B04960"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</w:t>
      </w: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</w:p>
    <w:p w:rsidR="008B0D3F" w:rsidRPr="0031454E" w:rsidRDefault="00B04960" w:rsidP="00752F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                            </w:t>
      </w:r>
      <w:r w:rsidR="005728D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</w:t>
      </w:r>
      <w:r w:rsidRPr="003145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М.</w:t>
      </w:r>
      <w:r w:rsidR="005728D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П.</w:t>
      </w:r>
    </w:p>
    <w:p w:rsidR="008B0D3F" w:rsidRPr="0031454E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219C8" w:rsidRDefault="003219C8" w:rsidP="00752FB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1454E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454E" w:rsidRPr="00FD0E10" w:rsidRDefault="0031454E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4</w:t>
            </w:r>
          </w:p>
          <w:p w:rsidR="0031454E" w:rsidRPr="00FD0E10" w:rsidRDefault="0031454E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31454E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3219C8" w:rsidRPr="005728D5" w:rsidRDefault="003219C8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728D5">
        <w:rPr>
          <w:rFonts w:ascii="Times New Roman" w:hAnsi="Times New Roman" w:cs="Times New Roman"/>
          <w:b/>
          <w:sz w:val="28"/>
          <w:szCs w:val="26"/>
        </w:rPr>
        <w:t xml:space="preserve">Форма решения о предоставлении земельного участка, </w:t>
      </w:r>
      <w:r w:rsidR="00F35F38" w:rsidRPr="005728D5">
        <w:rPr>
          <w:rFonts w:ascii="Times New Roman" w:hAnsi="Times New Roman" w:cs="Times New Roman"/>
          <w:b/>
          <w:sz w:val="28"/>
          <w:szCs w:val="26"/>
        </w:rPr>
        <w:t>находящегося                   в муниципальной собственности или государственная собственность на который не разграничена,</w:t>
      </w:r>
      <w:r w:rsidRPr="005728D5">
        <w:rPr>
          <w:rFonts w:ascii="Times New Roman" w:hAnsi="Times New Roman" w:cs="Times New Roman"/>
          <w:b/>
          <w:sz w:val="28"/>
          <w:szCs w:val="26"/>
        </w:rPr>
        <w:t xml:space="preserve"> в постоянное (бессрочное) пользование</w:t>
      </w:r>
    </w:p>
    <w:p w:rsidR="003219C8" w:rsidRDefault="003219C8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B66" w:rsidRPr="005728D5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«___»_______________ года </w:t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№______</w:t>
      </w:r>
    </w:p>
    <w:p w:rsidR="00EF0B66" w:rsidRPr="005728D5" w:rsidRDefault="00EF0B66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F0B66" w:rsidRPr="005728D5" w:rsidRDefault="00EF0B66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728D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предоставлении земельного участка</w:t>
      </w:r>
    </w:p>
    <w:p w:rsidR="00EF0B66" w:rsidRPr="005728D5" w:rsidRDefault="00EF0B66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728D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постоянное (бессрочное) пользование</w:t>
      </w:r>
    </w:p>
    <w:p w:rsidR="00EF0B66" w:rsidRP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F0B66" w:rsidRPr="005728D5" w:rsidRDefault="00EF0B6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законом Белгородской области от 7 июня 2011 года № 44 «О порядке управления и распоряжения государственной собственностью Белгородской области», ___________________________, на основании</w:t>
      </w:r>
      <w:r w:rsid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иных п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равовых актов 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заявления____________________________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F0B66" w:rsidRPr="005728D5" w:rsidRDefault="00602E62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</w:t>
      </w:r>
      <w:r w:rsidR="00EF0B66" w:rsidRPr="00602E6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юридического лица</w:t>
      </w:r>
    </w:p>
    <w:p w:rsidR="00EF0B66" w:rsidRPr="005728D5" w:rsidRDefault="00602E62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</w:t>
      </w:r>
      <w:r w:rsidR="00EF0B66"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года №_______:</w:t>
      </w:r>
    </w:p>
    <w:p w:rsidR="00EF0B66" w:rsidRPr="005728D5" w:rsidRDefault="00EF0B66" w:rsidP="00752F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B66" w:rsidRPr="00602E62" w:rsidRDefault="00EF0B66" w:rsidP="00752FB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Предоставить_________________________________________________</w:t>
      </w:r>
    </w:p>
    <w:p w:rsidR="00EF0B66" w:rsidRPr="00602E62" w:rsidRDefault="00602E62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</w:t>
      </w:r>
      <w:r w:rsidR="00EF0B66" w:rsidRPr="00602E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полное наименование юридического лица, ОГРН</w:t>
      </w:r>
    </w:p>
    <w:p w:rsidR="00EF0B66" w:rsidRPr="005728D5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5728D5" w:rsidRDefault="00EF0B66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постоянное (бессрочное) пользование земельный участок:  </w:t>
      </w:r>
    </w:p>
    <w:p w:rsidR="00EF0B66" w:rsidRPr="005728D5" w:rsidRDefault="00EF0B66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EF0B66" w:rsidRPr="005728D5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характеристики, позволяющие однозначно идентифицировать земельный участок: категория земель, кадастровый номер, площадь, местоположение, разрешенное использование</w:t>
      </w:r>
    </w:p>
    <w:p w:rsidR="00602E62" w:rsidRPr="00602E62" w:rsidRDefault="00EF0B66" w:rsidP="00752FB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Отделу </w:t>
      </w:r>
      <w:r w:rsidR="00C01DCE"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02E62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начальника отдела)</w:t>
      </w:r>
    </w:p>
    <w:p w:rsidR="00EF0B66" w:rsidRPr="005728D5" w:rsidRDefault="00EF0B66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EF0B66" w:rsidRPr="005728D5" w:rsidRDefault="00EF0B66" w:rsidP="00752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акта приема-передачи земельного участка, указанного в пункте 1 настоящего распоряжения, в постоянное (бессрочное) пользование;</w:t>
      </w:r>
    </w:p>
    <w:p w:rsidR="00EF0B66" w:rsidRPr="005728D5" w:rsidRDefault="00602E62" w:rsidP="00752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B04960"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B66"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 права постоянного (бессрочного) пользования земельным участком, указанным в пункте 1 настоящего распоряжения.</w:t>
      </w:r>
    </w:p>
    <w:p w:rsidR="00B04960" w:rsidRPr="005728D5" w:rsidRDefault="00EF0B66" w:rsidP="00752FB4">
      <w:pPr>
        <w:pStyle w:val="af2"/>
        <w:ind w:firstLine="709"/>
        <w:rPr>
          <w:szCs w:val="28"/>
        </w:rPr>
      </w:pPr>
      <w:r w:rsidRPr="005728D5">
        <w:rPr>
          <w:szCs w:val="28"/>
        </w:rPr>
        <w:t xml:space="preserve">3. Отделу </w:t>
      </w:r>
      <w:r w:rsidR="00C01DCE" w:rsidRPr="005728D5">
        <w:rPr>
          <w:szCs w:val="28"/>
        </w:rPr>
        <w:t>___________________________________________________</w:t>
      </w:r>
      <w:r w:rsidRPr="005728D5">
        <w:rPr>
          <w:szCs w:val="28"/>
        </w:rPr>
        <w:t xml:space="preserve"> </w:t>
      </w:r>
      <w:r w:rsidR="00B04960" w:rsidRPr="005728D5">
        <w:rPr>
          <w:szCs w:val="28"/>
        </w:rPr>
        <w:t>обеспечить внесение изменений в реестр государственной собственности Белгородской области.</w:t>
      </w:r>
    </w:p>
    <w:p w:rsidR="00EF0B66" w:rsidRPr="005728D5" w:rsidRDefault="00EF0B66" w:rsidP="00752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исполнением распоряжения возложить на ____________________________________________________________________.</w:t>
      </w:r>
    </w:p>
    <w:p w:rsidR="00EF0B66" w:rsidRPr="005728D5" w:rsidRDefault="00EF0B66" w:rsidP="00752FB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должность, инициалы, фамилия должностного лица, на которого возлагается функция по осуществлению контроля </w:t>
      </w:r>
    </w:p>
    <w:p w:rsidR="00EF0B66" w:rsidRP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686"/>
      </w:tblGrid>
      <w:tr w:rsidR="00EF0B66" w:rsidRPr="00EF0B66" w:rsidTr="00B9357E">
        <w:tc>
          <w:tcPr>
            <w:tcW w:w="4820" w:type="dxa"/>
            <w:shd w:val="clear" w:color="auto" w:fill="auto"/>
          </w:tcPr>
          <w:p w:rsidR="00EF0B66" w:rsidRPr="00602E62" w:rsidRDefault="00EF0B66" w:rsidP="00752F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602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F0B66" w:rsidRPr="00602E62" w:rsidRDefault="00EF0B66" w:rsidP="00752FB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0B66" w:rsidRPr="00602E62" w:rsidRDefault="00EF0B66" w:rsidP="0075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2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86" w:type="dxa"/>
            <w:shd w:val="clear" w:color="auto" w:fill="auto"/>
          </w:tcPr>
          <w:p w:rsidR="00EF0B66" w:rsidRPr="00602E62" w:rsidRDefault="00EF0B66" w:rsidP="0075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EF0B66" w:rsidRPr="00602E62" w:rsidRDefault="00EF0B66" w:rsidP="0075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B04960"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</w:tr>
    </w:tbl>
    <w:p w:rsidR="00EF0B66" w:rsidRP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0B66" w:rsidRP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FB1EC9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1EC9" w:rsidRPr="00FD0E10" w:rsidRDefault="00FB1EC9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5</w:t>
            </w:r>
          </w:p>
          <w:p w:rsidR="00FB1EC9" w:rsidRPr="00FD0E10" w:rsidRDefault="00FB1EC9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FB1EC9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6177" w:rsidRDefault="008D6177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F0B66" w:rsidRPr="00FB1EC9" w:rsidRDefault="00EF0B66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B1EC9">
        <w:rPr>
          <w:rFonts w:ascii="Times New Roman" w:hAnsi="Times New Roman" w:cs="Times New Roman"/>
          <w:b/>
          <w:sz w:val="28"/>
          <w:szCs w:val="26"/>
        </w:rPr>
        <w:t xml:space="preserve">Форма договора безвозмездного пользования земельным участком, </w:t>
      </w:r>
      <w:r w:rsidR="00F35F38" w:rsidRPr="00FB1EC9">
        <w:rPr>
          <w:rFonts w:ascii="Times New Roman" w:hAnsi="Times New Roman" w:cs="Times New Roman"/>
          <w:b/>
          <w:sz w:val="28"/>
          <w:szCs w:val="26"/>
        </w:rPr>
        <w:t>находящим</w:t>
      </w:r>
      <w:r w:rsidR="00FB1EC9">
        <w:rPr>
          <w:rFonts w:ascii="Times New Roman" w:hAnsi="Times New Roman" w:cs="Times New Roman"/>
          <w:b/>
          <w:sz w:val="28"/>
          <w:szCs w:val="26"/>
        </w:rPr>
        <w:t>с</w:t>
      </w:r>
      <w:r w:rsidR="00F35F38" w:rsidRPr="00FB1EC9">
        <w:rPr>
          <w:rFonts w:ascii="Times New Roman" w:hAnsi="Times New Roman" w:cs="Times New Roman"/>
          <w:b/>
          <w:sz w:val="28"/>
          <w:szCs w:val="26"/>
        </w:rPr>
        <w:t>я в муниципальной собственности или государственная собственность на который не разграничена</w:t>
      </w:r>
    </w:p>
    <w:p w:rsidR="00F35F38" w:rsidRDefault="00F35F38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БЕЗВОЗМЕЗДНОГО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ПОЛЬЗОВАНИЯ ЗЕМЕЛЬНЫМ УЧАСТКОМ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B66" w:rsidRPr="00EF0B66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FB1EC9" w:rsidRDefault="006D570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(место заключения)</w:t>
      </w:r>
      <w:r w:rsidR="00EF0B66"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F0B66"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 w:rsidR="00EF0B66"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 w:rsid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</w:t>
      </w:r>
      <w:r w:rsidR="00EF0B66"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20___</w:t>
      </w:r>
      <w:r w:rsidR="00EF0B66"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70C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570C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    </w:t>
      </w:r>
      <w:r w:rsid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6D570C"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распорядительного акта)</w:t>
      </w:r>
    </w:p>
    <w:p w:rsidR="006D570C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570C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________20___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570C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земельного участка в безвозмездное пользование» </w:t>
      </w:r>
      <w:r w:rsidR="006D570C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570C" w:rsidRPr="00FB1EC9" w:rsidRDefault="006D570C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уполномоченного органа),</w:t>
      </w:r>
    </w:p>
    <w:p w:rsidR="00901299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лице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01299" w:rsidRPr="00FB1EC9" w:rsidRDefault="0090129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 уполномоченного лица и ФИО),</w:t>
      </w:r>
    </w:p>
    <w:p w:rsidR="00901299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FB1E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901299" w:rsidRPr="00FB1EC9" w:rsidRDefault="0090129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r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Стороны 2)</w:t>
      </w:r>
      <w:r w:rsidR="00EF0B66"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901299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лице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1299" w:rsidRPr="00FB1EC9" w:rsidRDefault="0090129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 уполномоченного лица и ФИО),</w:t>
      </w:r>
    </w:p>
    <w:p w:rsidR="00EF0B66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и именуемые в дальнейшем «Стороны», заключили настоящий договор (далее 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Договор) о нижеследующем: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widowControl w:val="0"/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1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предоставляет, а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в безвозмездное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 сроком на 11 месяцев находящийся в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земельный </w:t>
      </w:r>
      <w:r w:rsidR="009175BB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CF" w:rsidRPr="00FB1EC9">
        <w:rPr>
          <w:rFonts w:ascii="Times New Roman" w:eastAsia="Calibri" w:hAnsi="Times New Roman"/>
          <w:sz w:val="28"/>
          <w:szCs w:val="28"/>
          <w:lang w:eastAsia="ru-RU"/>
        </w:rPr>
        <w:t>категория земель ________________, площадью ________кв. м с кадастровым номером ____________________, расположенный по адресу: _____________________________, вид разрешенного использования______________________,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B66" w:rsidRPr="00FB1EC9" w:rsidRDefault="00EF0B66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 Участке объекты недвижимости, введенные в эксплуатацию, отсутствуют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/имеются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 Договора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Срок использования Участка устанавливается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«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по «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1C34CF"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Договор вступает в силу с момента его подписания Сторонами.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Сторон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Сторона 1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право: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и в случаях нарушения других условий Договора.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Учреждения, а также по иным основаниям, предусмотренным законодательством Российской Федерации.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Сторона 1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E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3.2.1. Передать Учреждению Участок, указанный в пункте 1.1 настоящего Договора.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3.2.2. Выполнять в полном объеме все условия Договора.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Сторона 2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право: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3.3.1.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Участок на условиях, установленных Договором.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3.3.2. Осуществлять застройку Участка на основании проектной документации, прошедшей в установленном законодательством порядке согласование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государственную экспертизу, и разрешения на строительство.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Сторона 2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3.4.1. Выполнять в полном объеме все условия Договора.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3.4.2. Использовать Участок в соответствии с целевым назначением.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3.4.3. Обеспечить Министерству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3.4.4. Выполнять условия эксплуатации подземных и наземных коммуникаций, и не препятствовать их ремонту и обслуживанию.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3.4.5. Соблюдать требования действующего законодательства, в том числе, касающиеся охраны окружающей среды, санитарных норм, противопожарных правил, правового режима использования земельного участка.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3.4.6. 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Сторона 1 и Сторона 2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Изменение, расторжение и прекращение Договора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Все изменения и (или) дополнения к Договору оформляются Сторонами в письменной форме.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Договор может быть расторгнут по требованию Министерства, по решению суда на основании и в порядке, установленном гражданским законодательством.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Настоящий Договор имеет силу передаточного акта.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Договор составлен в 2 (двух) экземплярах, имеющих одинаковую юридическую силу, по одному экземпляру для каждой из Сторон.</w:t>
      </w:r>
    </w:p>
    <w:p w:rsidR="00EF0B66" w:rsidRPr="00FB1EC9" w:rsidRDefault="00EF0B66" w:rsidP="00752FB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B66" w:rsidRPr="00FB1EC9" w:rsidRDefault="00EF0B66" w:rsidP="00752FB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Адреса, реквизиты и подписи Сторон</w:t>
      </w:r>
    </w:p>
    <w:p w:rsidR="001C34CF" w:rsidRPr="00FB1EC9" w:rsidRDefault="001C34CF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к Договору:</w:t>
      </w:r>
    </w:p>
    <w:p w:rsidR="00EF0B66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Распорядительный акт Уполномоченного органа </w:t>
      </w:r>
      <w:r w:rsidR="0075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07EA3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предоставлении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 безвозмездное пользование».</w:t>
      </w:r>
    </w:p>
    <w:p w:rsidR="00EF0B66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Выписка из Единого государственного реестра недвижимости об основных характеристиках и зарегистрированных правах.</w:t>
      </w:r>
    </w:p>
    <w:p w:rsidR="00EF0B66" w:rsidRDefault="00EF0B66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B66" w:rsidRPr="00EF0B66" w:rsidRDefault="00EF0B66" w:rsidP="00752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070E" w:rsidRDefault="0026070E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070E" w:rsidRDefault="0026070E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52FB4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52FB4" w:rsidRPr="00FD0E10" w:rsidRDefault="00752FB4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6</w:t>
            </w:r>
          </w:p>
          <w:p w:rsidR="00752FB4" w:rsidRPr="00FD0E10" w:rsidRDefault="00752FB4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752FB4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26070E" w:rsidRDefault="0026070E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26070E" w:rsidRPr="00752FB4" w:rsidRDefault="0026070E" w:rsidP="00752FB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52FB4">
        <w:rPr>
          <w:rFonts w:ascii="Times New Roman" w:hAnsi="Times New Roman" w:cs="Times New Roman"/>
          <w:b/>
          <w:sz w:val="28"/>
          <w:szCs w:val="26"/>
        </w:rPr>
        <w:t>Форма реше</w:t>
      </w:r>
      <w:r w:rsidR="00C01DCE" w:rsidRPr="00752FB4">
        <w:rPr>
          <w:rFonts w:ascii="Times New Roman" w:hAnsi="Times New Roman" w:cs="Times New Roman"/>
          <w:b/>
          <w:sz w:val="28"/>
          <w:szCs w:val="26"/>
        </w:rPr>
        <w:t>ния об отказе в предоставлении муниципальной</w:t>
      </w:r>
      <w:r w:rsidRPr="00752FB4">
        <w:rPr>
          <w:rFonts w:ascii="Times New Roman" w:hAnsi="Times New Roman" w:cs="Times New Roman"/>
          <w:b/>
          <w:sz w:val="28"/>
          <w:szCs w:val="26"/>
        </w:rPr>
        <w:t xml:space="preserve"> услуги </w:t>
      </w:r>
    </w:p>
    <w:tbl>
      <w:tblPr>
        <w:tblStyle w:val="a3"/>
        <w:tblpPr w:leftFromText="180" w:rightFromText="180" w:vertAnchor="text" w:horzAnchor="margin" w:tblpXSpec="right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52FB4" w:rsidRPr="00894AF6" w:rsidTr="00752FB4">
        <w:tc>
          <w:tcPr>
            <w:tcW w:w="4673" w:type="dxa"/>
          </w:tcPr>
          <w:p w:rsidR="00752FB4" w:rsidRPr="00752FB4" w:rsidRDefault="00752FB4" w:rsidP="00752F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52FB4">
              <w:rPr>
                <w:rFonts w:ascii="Times New Roman" w:hAnsi="Times New Roman" w:cs="Times New Roman"/>
                <w:sz w:val="28"/>
                <w:szCs w:val="26"/>
              </w:rPr>
              <w:t>Кому: ___________________________ (ФИО (последнее при наличии) физического лица, индивидуального предпринимателя или полное наименование юридического лица)</w:t>
            </w:r>
          </w:p>
          <w:p w:rsidR="00752FB4" w:rsidRPr="00894AF6" w:rsidRDefault="00752FB4" w:rsidP="00752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070E" w:rsidRPr="00894AF6" w:rsidRDefault="0026070E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070E" w:rsidRPr="00894AF6" w:rsidRDefault="0026070E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2FB4" w:rsidRDefault="00752FB4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2FB4" w:rsidRDefault="00752FB4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2FB4" w:rsidRPr="00894AF6" w:rsidRDefault="00752FB4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7EAC" w:rsidRDefault="0026070E" w:rsidP="0031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B4">
        <w:rPr>
          <w:rFonts w:ascii="Times New Roman" w:hAnsi="Times New Roman" w:cs="Times New Roman"/>
          <w:sz w:val="28"/>
          <w:szCs w:val="28"/>
        </w:rPr>
        <w:t>В соответствии Земельным кодексом РФ, административным регламентом,</w:t>
      </w:r>
      <w:r w:rsidRPr="00752FB4">
        <w:rPr>
          <w:sz w:val="28"/>
          <w:szCs w:val="28"/>
        </w:rPr>
        <w:t xml:space="preserve"> </w:t>
      </w:r>
      <w:r w:rsidRPr="00752FB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01DCE" w:rsidRPr="00752FB4"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Pr="00752FB4">
        <w:rPr>
          <w:rFonts w:ascii="Times New Roman" w:hAnsi="Times New Roman" w:cs="Times New Roman"/>
          <w:sz w:val="28"/>
          <w:szCs w:val="28"/>
        </w:rPr>
        <w:t>, утвержденным _____________(указывается орган, утвердивший административный регламент)</w:t>
      </w:r>
      <w:r w:rsidR="00317EAC">
        <w:rPr>
          <w:rFonts w:ascii="Times New Roman" w:hAnsi="Times New Roman" w:cs="Times New Roman"/>
          <w:sz w:val="28"/>
          <w:szCs w:val="28"/>
        </w:rPr>
        <w:t> </w:t>
      </w:r>
      <w:r w:rsidRPr="00752FB4">
        <w:rPr>
          <w:rFonts w:ascii="Times New Roman" w:hAnsi="Times New Roman" w:cs="Times New Roman"/>
          <w:sz w:val="28"/>
          <w:szCs w:val="28"/>
        </w:rPr>
        <w:t>от ___.____.___</w:t>
      </w:r>
      <w:r w:rsidR="00317EAC">
        <w:rPr>
          <w:rFonts w:ascii="Times New Roman" w:hAnsi="Times New Roman" w:cs="Times New Roman"/>
          <w:sz w:val="28"/>
          <w:szCs w:val="28"/>
        </w:rPr>
        <w:t xml:space="preserve"> </w:t>
      </w:r>
      <w:r w:rsidRPr="00752FB4">
        <w:rPr>
          <w:rFonts w:ascii="Times New Roman" w:hAnsi="Times New Roman" w:cs="Times New Roman"/>
          <w:sz w:val="28"/>
          <w:szCs w:val="28"/>
        </w:rPr>
        <w:t>№ _____, __________</w:t>
      </w:r>
      <w:r w:rsidR="00317EA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752FB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17EAC" w:rsidRDefault="0026070E" w:rsidP="0031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4"/>
          <w:szCs w:val="28"/>
        </w:rPr>
        <w:t>(указывается наименование Уполномоченного органа)</w:t>
      </w:r>
    </w:p>
    <w:p w:rsidR="0026070E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B4">
        <w:rPr>
          <w:rFonts w:ascii="Times New Roman" w:hAnsi="Times New Roman" w:cs="Times New Roman"/>
          <w:sz w:val="28"/>
          <w:szCs w:val="28"/>
        </w:rPr>
        <w:t xml:space="preserve">рассмотрен запрос о предоставлении муниципальной услуги </w:t>
      </w:r>
      <w:r w:rsidR="00C01DCE" w:rsidRPr="00752FB4"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Pr="00752FB4">
        <w:rPr>
          <w:rFonts w:ascii="Times New Roman" w:hAnsi="Times New Roman" w:cs="Times New Roman"/>
          <w:sz w:val="28"/>
          <w:szCs w:val="28"/>
        </w:rPr>
        <w:t xml:space="preserve">от ___.____.___ №_____ (далее соответственно – запрос, государственная услуга) и принято решение об отказе в предоставлении </w:t>
      </w:r>
      <w:r w:rsidR="00C01DCE" w:rsidRPr="00752FB4">
        <w:rPr>
          <w:rFonts w:ascii="Times New Roman" w:hAnsi="Times New Roman" w:cs="Times New Roman"/>
          <w:sz w:val="28"/>
          <w:szCs w:val="28"/>
        </w:rPr>
        <w:t>муниципальной</w:t>
      </w:r>
      <w:r w:rsidRPr="00752FB4">
        <w:rPr>
          <w:rFonts w:ascii="Times New Roman" w:hAnsi="Times New Roman" w:cs="Times New Roman"/>
          <w:sz w:val="28"/>
          <w:szCs w:val="28"/>
        </w:rPr>
        <w:t xml:space="preserve"> услуги по следующим основаниям:_________________(указываются основание со ссылкой на соответствующий подпункт из подраздела  Административного регламента, в </w:t>
      </w:r>
      <w:r w:rsidRPr="00752FB4">
        <w:rPr>
          <w:rFonts w:ascii="Times New Roman" w:hAnsi="Times New Roman" w:cs="Times New Roman"/>
          <w:sz w:val="28"/>
          <w:szCs w:val="28"/>
        </w:rPr>
        <w:lastRenderedPageBreak/>
        <w:t xml:space="preserve">котором содержится основание для отказа в предоставлении </w:t>
      </w:r>
      <w:r w:rsidR="00C01DCE" w:rsidRPr="00752F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2FB4">
        <w:rPr>
          <w:rFonts w:ascii="Times New Roman" w:hAnsi="Times New Roman" w:cs="Times New Roman"/>
          <w:sz w:val="28"/>
          <w:szCs w:val="28"/>
        </w:rPr>
        <w:t>услуги).</w:t>
      </w:r>
    </w:p>
    <w:p w:rsidR="0026070E" w:rsidRP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B4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__________________ с запросом после устранения указанного основания для отказа в предоставлении муниципальной услуги. </w:t>
      </w:r>
    </w:p>
    <w:p w:rsidR="0026070E" w:rsidRP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B4">
        <w:rPr>
          <w:rFonts w:ascii="Times New Roman" w:hAnsi="Times New Roman" w:cs="Times New Roman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 а также их должностных лиц, государственных (муниципальных) служащих, работников.» Административного регламента, регулирующего указанную </w:t>
      </w:r>
      <w:r w:rsidR="00C01DCE" w:rsidRPr="00752FB4">
        <w:rPr>
          <w:rFonts w:ascii="Times New Roman" w:hAnsi="Times New Roman" w:cs="Times New Roman"/>
          <w:sz w:val="28"/>
          <w:szCs w:val="28"/>
        </w:rPr>
        <w:t>муниципальную</w:t>
      </w:r>
      <w:r w:rsidRPr="00752FB4">
        <w:rPr>
          <w:rFonts w:ascii="Times New Roman" w:hAnsi="Times New Roman" w:cs="Times New Roman"/>
          <w:sz w:val="28"/>
          <w:szCs w:val="28"/>
        </w:rPr>
        <w:t xml:space="preserve"> услугу, а также в судебном порядке в соответствии с законодательством Российской Федерации. </w:t>
      </w:r>
    </w:p>
    <w:p w:rsid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B4">
        <w:rPr>
          <w:rFonts w:ascii="Times New Roman" w:hAnsi="Times New Roman" w:cs="Times New Roman"/>
          <w:sz w:val="28"/>
          <w:szCs w:val="28"/>
        </w:rPr>
        <w:t xml:space="preserve"> Дополнительно информируем: __________________________________ ____________________________________________ (указывается информация, необходимая для устранения оснований для отказа в предоставлении </w:t>
      </w:r>
      <w:r w:rsidR="00C01DCE" w:rsidRPr="00752FB4">
        <w:rPr>
          <w:rFonts w:ascii="Times New Roman" w:hAnsi="Times New Roman" w:cs="Times New Roman"/>
          <w:sz w:val="28"/>
          <w:szCs w:val="28"/>
        </w:rPr>
        <w:t>муниципальной</w:t>
      </w:r>
      <w:r w:rsidRPr="00752FB4">
        <w:rPr>
          <w:rFonts w:ascii="Times New Roman" w:hAnsi="Times New Roman" w:cs="Times New Roman"/>
          <w:sz w:val="28"/>
          <w:szCs w:val="28"/>
        </w:rPr>
        <w:t xml:space="preserve"> услуги, а также иная дополнительная информация при необходимости).</w:t>
      </w:r>
    </w:p>
    <w:p w:rsidR="00752FB4" w:rsidRDefault="00752FB4" w:rsidP="007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6070E" w:rsidRPr="00752FB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070E" w:rsidRPr="00752FB4" w:rsidRDefault="0026070E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52FB4">
        <w:rPr>
          <w:rFonts w:ascii="Times New Roman" w:hAnsi="Times New Roman" w:cs="Times New Roman"/>
          <w:sz w:val="24"/>
          <w:szCs w:val="28"/>
        </w:rPr>
        <w:t>(уполномоченное должностное лицо Администрации) подпись, фамилия, инициалы)</w:t>
      </w:r>
    </w:p>
    <w:p w:rsidR="0026070E" w:rsidRP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0E" w:rsidRP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0E" w:rsidRP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FB4" w:rsidRDefault="00752FB4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FB4" w:rsidRDefault="00752FB4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FB4" w:rsidRDefault="00752FB4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17EAC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7EAC" w:rsidRPr="00FD0E10" w:rsidRDefault="00317EAC" w:rsidP="00317EA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7</w:t>
            </w:r>
          </w:p>
          <w:p w:rsidR="00317EAC" w:rsidRPr="00FD0E10" w:rsidRDefault="00317EAC" w:rsidP="0031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317EAC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Pr="00317EAC" w:rsidRDefault="00317EAC" w:rsidP="00317EA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6070E" w:rsidRPr="00317EAC" w:rsidRDefault="0026070E" w:rsidP="00317EA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17EAC">
        <w:rPr>
          <w:rFonts w:ascii="Times New Roman" w:hAnsi="Times New Roman" w:cs="Times New Roman"/>
          <w:b/>
          <w:sz w:val="28"/>
          <w:szCs w:val="26"/>
        </w:rPr>
        <w:t xml:space="preserve">Форма </w:t>
      </w:r>
      <w:r w:rsidR="004763FC" w:rsidRPr="00317EAC">
        <w:rPr>
          <w:rFonts w:ascii="Times New Roman" w:hAnsi="Times New Roman" w:cs="Times New Roman"/>
          <w:b/>
          <w:sz w:val="28"/>
          <w:szCs w:val="26"/>
        </w:rPr>
        <w:t xml:space="preserve">заявления о </w:t>
      </w:r>
      <w:r w:rsidRPr="00317EAC">
        <w:rPr>
          <w:rFonts w:ascii="Times New Roman" w:hAnsi="Times New Roman" w:cs="Times New Roman"/>
          <w:b/>
          <w:sz w:val="28"/>
          <w:szCs w:val="26"/>
        </w:rPr>
        <w:t xml:space="preserve">предоставлении </w:t>
      </w:r>
      <w:r w:rsidR="00C01DCE" w:rsidRPr="00317EAC">
        <w:rPr>
          <w:rFonts w:ascii="Times New Roman" w:hAnsi="Times New Roman" w:cs="Times New Roman"/>
          <w:b/>
          <w:sz w:val="28"/>
          <w:szCs w:val="26"/>
        </w:rPr>
        <w:t>муниципальной</w:t>
      </w:r>
      <w:r w:rsidRPr="00317EAC">
        <w:rPr>
          <w:rFonts w:ascii="Times New Roman" w:hAnsi="Times New Roman" w:cs="Times New Roman"/>
          <w:b/>
          <w:sz w:val="28"/>
          <w:szCs w:val="26"/>
        </w:rPr>
        <w:t xml:space="preserve"> услуги</w:t>
      </w:r>
    </w:p>
    <w:p w:rsidR="00E863BF" w:rsidRPr="00317EAC" w:rsidRDefault="00E863BF" w:rsidP="00317EA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402"/>
        <w:rPr>
          <w:rFonts w:ascii="Times New Roman" w:eastAsia="Times New Roman" w:hAnsi="Times New Roman" w:cs="Times New Roman"/>
          <w:sz w:val="28"/>
          <w:szCs w:val="26"/>
        </w:rPr>
      </w:pPr>
      <w:r w:rsidRPr="00317EAC"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E863BF" w:rsidRPr="001A1CC6" w:rsidRDefault="00E863BF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1A1CC6">
        <w:rPr>
          <w:rFonts w:ascii="Times New Roman" w:eastAsia="Times New Roman" w:hAnsi="Times New Roman" w:cs="Times New Roman"/>
          <w:sz w:val="24"/>
          <w:szCs w:val="26"/>
        </w:rPr>
        <w:t>Наименование уполномоченного 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E863BF" w:rsidRPr="00317EAC" w:rsidRDefault="00E863BF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8"/>
          <w:szCs w:val="26"/>
        </w:rPr>
      </w:pPr>
    </w:p>
    <w:p w:rsidR="00E863BF" w:rsidRDefault="00E863BF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17EAC">
        <w:rPr>
          <w:rFonts w:ascii="Times New Roman" w:eastAsia="Times New Roman" w:hAnsi="Times New Roman" w:cs="Times New Roman"/>
          <w:sz w:val="28"/>
          <w:szCs w:val="26"/>
        </w:rPr>
        <w:t>Сведения о заявителе:_______________________</w:t>
      </w:r>
    </w:p>
    <w:p w:rsidR="00317EAC" w:rsidRDefault="00317EA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317EAC" w:rsidRDefault="00317EA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317EAC" w:rsidRDefault="00317EA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317EAC" w:rsidRPr="00317EAC" w:rsidRDefault="00317EA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E863BF" w:rsidRPr="001A1CC6" w:rsidRDefault="00E863BF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1A1CC6">
        <w:rPr>
          <w:rFonts w:ascii="Times New Roman" w:eastAsia="Times New Roman" w:hAnsi="Times New Roman" w:cs="Times New Roman"/>
          <w:sz w:val="24"/>
          <w:szCs w:val="26"/>
        </w:rPr>
        <w:t>(для юридических лиц: наименование,  адрес местонахождения; ИНН</w:t>
      </w:r>
      <w:r w:rsidRPr="001A1CC6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(для российских юридических лиц)</w:t>
      </w:r>
      <w:r w:rsidRPr="001A1CC6">
        <w:rPr>
          <w:rFonts w:ascii="Times New Roman" w:eastAsia="Times New Roman" w:hAnsi="Times New Roman" w:cs="Times New Roman"/>
          <w:sz w:val="24"/>
          <w:szCs w:val="26"/>
        </w:rPr>
        <w:t>, ОГРН;</w:t>
      </w:r>
      <w:r w:rsidR="00317EAC" w:rsidRPr="001A1CC6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1A1CC6">
        <w:rPr>
          <w:rFonts w:ascii="Times New Roman" w:eastAsia="Times New Roman" w:hAnsi="Times New Roman" w:cs="Times New Roman"/>
          <w:sz w:val="24"/>
          <w:szCs w:val="26"/>
        </w:rPr>
        <w:t xml:space="preserve"> для физических лиц: ФИО,  данные документа, удостоверяющего личность, место жительства, почтовый адрес и (или) адрес электронной почты (при наличии)</w:t>
      </w:r>
    </w:p>
    <w:p w:rsidR="004763FC" w:rsidRDefault="004763FC" w:rsidP="00752FB4">
      <w:pPr>
        <w:pStyle w:val="ConsPlusNormal"/>
        <w:ind w:firstLine="540"/>
        <w:jc w:val="both"/>
      </w:pPr>
    </w:p>
    <w:p w:rsidR="004763FC" w:rsidRPr="00317EAC" w:rsidRDefault="004763FC" w:rsidP="00317EAC">
      <w:pPr>
        <w:pStyle w:val="ConsPlusNonformat"/>
        <w:jc w:val="both"/>
        <w:rPr>
          <w:sz w:val="28"/>
          <w:szCs w:val="28"/>
        </w:rPr>
      </w:pPr>
      <w:r w:rsidRPr="00317EAC">
        <w:rPr>
          <w:sz w:val="28"/>
          <w:szCs w:val="28"/>
        </w:rPr>
        <w:t xml:space="preserve">                                    </w:t>
      </w:r>
    </w:p>
    <w:p w:rsidR="00E863BF" w:rsidRPr="00317EAC" w:rsidRDefault="00E863BF" w:rsidP="0031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863BF" w:rsidRPr="00317EAC" w:rsidRDefault="00E863BF" w:rsidP="0031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земельного участка</w:t>
      </w:r>
    </w:p>
    <w:p w:rsidR="00E863BF" w:rsidRPr="00317EAC" w:rsidRDefault="00E863BF" w:rsidP="0031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BF" w:rsidRPr="00317EAC" w:rsidRDefault="00E863BF" w:rsidP="00317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земельный участок с кадастровым номером в ____________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D61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E863BF" w:rsidRPr="00317EAC" w:rsidRDefault="00E863BF" w:rsidP="00317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участка: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3BF" w:rsidRPr="00317EAC" w:rsidRDefault="00E863BF" w:rsidP="0031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участка______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3BF" w:rsidRPr="00317EAC" w:rsidRDefault="00E863BF" w:rsidP="0031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Реквизиты об изъятии земельного участка для государственных или муниципальных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нужд 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863BF" w:rsidRPr="00317EAC" w:rsidRDefault="00E863BF" w:rsidP="0031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территории___________________________________________________.</w:t>
      </w:r>
    </w:p>
    <w:p w:rsidR="00E863BF" w:rsidRPr="00317EAC" w:rsidRDefault="00E863BF" w:rsidP="0031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 предварительном согласовании предоставления земельного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участка____________________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3BF" w:rsidRPr="00317EAC" w:rsidRDefault="00E863BF" w:rsidP="0031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BF" w:rsidRPr="00317EAC" w:rsidRDefault="00E863BF" w:rsidP="00317E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рассмотрения заявления прошу предоставить (нужное подчеркнуть):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электронного документа в личном кабинете на ЕПГУ либо на адрес электронной почты. 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бумажном носителе при личном обращении в Уполномоченный орган либо в многофункциональный центр.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бумажном носителе на почтовый адрес.</w:t>
      </w:r>
    </w:p>
    <w:p w:rsidR="00E863BF" w:rsidRPr="00317EAC" w:rsidRDefault="00E863BF" w:rsidP="00317EAC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</w:t>
      </w:r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__________________________________________________________________</w:t>
      </w:r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Par51"/>
      <w:bookmarkEnd w:id="14"/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7EAC">
        <w:rPr>
          <w:rFonts w:ascii="Times New Roman" w:eastAsia="Calibri" w:hAnsi="Times New Roman" w:cs="Times New Roman"/>
          <w:b/>
          <w:sz w:val="28"/>
          <w:szCs w:val="28"/>
        </w:rPr>
        <w:t>Мною подтверждается: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</w:rPr>
        <w:t xml:space="preserve"> представленные документы получены в порядке, установленном действующим законодательством;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</w:rPr>
        <w:t xml:space="preserve"> сведения, содержащиеся в представленных документах, являются достоверными;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</w:rPr>
        <w:t xml:space="preserve"> лицо, предоставившее заведомо ложные сведения или поддельные документы, несет ответственность в соответствии с Уголовным </w:t>
      </w:r>
      <w:hyperlink r:id="rId32" w:history="1">
        <w:r w:rsidR="00E863BF" w:rsidRPr="00317EAC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E863BF" w:rsidRPr="00317EA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E863BF" w:rsidRDefault="00E863BF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EAC">
        <w:rPr>
          <w:rFonts w:ascii="Times New Roman" w:eastAsia="Calibri" w:hAnsi="Times New Roman" w:cs="Times New Roman"/>
          <w:b/>
          <w:sz w:val="28"/>
          <w:szCs w:val="28"/>
        </w:rPr>
        <w:t>Я даю свое согласие</w:t>
      </w:r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 __________________</w:t>
      </w:r>
      <w:r w:rsidR="00317EAC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__(наименование Уполномоченного органа)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3" w:history="1">
        <w:r w:rsidRPr="00317EAC">
          <w:rPr>
            <w:rFonts w:ascii="Times New Roman" w:eastAsia="Calibri" w:hAnsi="Times New Roman" w:cs="Times New Roman"/>
            <w:sz w:val="28"/>
            <w:szCs w:val="28"/>
          </w:rPr>
          <w:t>законе</w:t>
        </w:r>
      </w:hyperlink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  от  27.07.2006</w:t>
      </w:r>
      <w:r w:rsidR="004D446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1A1CC6" w:rsidRPr="00317EAC" w:rsidRDefault="001A1CC6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                                                                                                    </w:t>
      </w:r>
      <w:r w:rsid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Подпись</w:t>
      </w:r>
    </w:p>
    <w:p w:rsidR="00E863BF" w:rsidRPr="00317EAC" w:rsidRDefault="004763FC" w:rsidP="00317EAC">
      <w:pPr>
        <w:pStyle w:val="ConsPlusNonformat"/>
        <w:jc w:val="both"/>
        <w:rPr>
          <w:sz w:val="28"/>
          <w:szCs w:val="28"/>
        </w:rPr>
      </w:pPr>
      <w:r w:rsidRPr="00317EAC">
        <w:rPr>
          <w:sz w:val="28"/>
          <w:szCs w:val="28"/>
        </w:rPr>
        <w:t xml:space="preserve">                               </w:t>
      </w:r>
    </w:p>
    <w:p w:rsidR="004763FC" w:rsidRDefault="004763FC" w:rsidP="00317EAC">
      <w:pPr>
        <w:pStyle w:val="ConsPlusNormal"/>
        <w:ind w:firstLine="540"/>
        <w:jc w:val="both"/>
        <w:rPr>
          <w:sz w:val="28"/>
          <w:szCs w:val="28"/>
        </w:rPr>
      </w:pPr>
    </w:p>
    <w:p w:rsidR="00317EAC" w:rsidRDefault="00317EAC" w:rsidP="00317EAC">
      <w:pPr>
        <w:pStyle w:val="ConsPlusNormal"/>
        <w:ind w:firstLine="540"/>
        <w:jc w:val="both"/>
        <w:rPr>
          <w:sz w:val="28"/>
          <w:szCs w:val="28"/>
        </w:rPr>
      </w:pPr>
    </w:p>
    <w:p w:rsidR="00317EAC" w:rsidRPr="00317EAC" w:rsidRDefault="00317EAC" w:rsidP="00317EA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17EAC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7EAC" w:rsidRPr="00FD0E10" w:rsidRDefault="00317EAC" w:rsidP="00317EA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8</w:t>
            </w:r>
          </w:p>
          <w:p w:rsidR="00317EAC" w:rsidRPr="00FD0E10" w:rsidRDefault="00317EAC" w:rsidP="0031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317EAC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C6" w:rsidRDefault="001A1CC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C6" w:rsidRDefault="001A1CC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P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61B0" w:rsidRPr="00317EAC" w:rsidRDefault="007F61B0" w:rsidP="001A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7EAC">
        <w:rPr>
          <w:rFonts w:ascii="Times New Roman" w:hAnsi="Times New Roman" w:cs="Times New Roman"/>
          <w:b/>
          <w:sz w:val="28"/>
          <w:szCs w:val="24"/>
        </w:rPr>
        <w:t xml:space="preserve">Форма уведомления об отказе в приеме заявления на предоставление </w:t>
      </w:r>
      <w:r w:rsidR="00C01DCE" w:rsidRPr="00317EAC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317EAC">
        <w:rPr>
          <w:rFonts w:ascii="Times New Roman" w:hAnsi="Times New Roman" w:cs="Times New Roman"/>
          <w:b/>
          <w:sz w:val="28"/>
          <w:szCs w:val="24"/>
        </w:rPr>
        <w:t xml:space="preserve"> услуги</w:t>
      </w:r>
    </w:p>
    <w:p w:rsidR="007F61B0" w:rsidRPr="00F57C4B" w:rsidRDefault="007F61B0" w:rsidP="00752F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7C4B">
        <w:rPr>
          <w:rFonts w:ascii="Times New Roman" w:hAnsi="Times New Roman" w:cs="Times New Roman"/>
          <w:sz w:val="28"/>
          <w:szCs w:val="28"/>
        </w:rPr>
        <w:t>Адресат:</w:t>
      </w:r>
    </w:p>
    <w:p w:rsidR="007F61B0" w:rsidRPr="00F57C4B" w:rsidRDefault="007F61B0" w:rsidP="00752F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7C4B">
        <w:rPr>
          <w:rFonts w:ascii="Times New Roman" w:hAnsi="Times New Roman" w:cs="Times New Roman"/>
          <w:sz w:val="28"/>
          <w:szCs w:val="28"/>
        </w:rPr>
        <w:t>Адрес:</w:t>
      </w:r>
    </w:p>
    <w:p w:rsidR="007F61B0" w:rsidRPr="001A1CC6" w:rsidRDefault="007F61B0" w:rsidP="00752F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C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61B0" w:rsidRPr="001A1CC6" w:rsidRDefault="007F61B0" w:rsidP="00752F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C6">
        <w:rPr>
          <w:rFonts w:ascii="Times New Roman" w:hAnsi="Times New Roman" w:cs="Times New Roman"/>
          <w:b/>
          <w:sz w:val="28"/>
          <w:szCs w:val="28"/>
        </w:rPr>
        <w:t xml:space="preserve">об отказе в приеме заявления о предоставлении </w:t>
      </w:r>
      <w:r w:rsidR="00C01DCE" w:rsidRPr="001A1C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A1CC6">
        <w:rPr>
          <w:rFonts w:ascii="Times New Roman" w:hAnsi="Times New Roman" w:cs="Times New Roman"/>
          <w:b/>
          <w:sz w:val="28"/>
          <w:szCs w:val="28"/>
        </w:rPr>
        <w:t xml:space="preserve"> услуги и документов, необходимых для предоставления </w:t>
      </w:r>
      <w:r w:rsidR="00C01DCE" w:rsidRPr="001A1C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A1CC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F61B0" w:rsidRPr="00F57C4B" w:rsidRDefault="007F61B0" w:rsidP="00752F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Уважаемый(ая) _____________</w:t>
      </w:r>
      <w:r w:rsidR="001A1CC6">
        <w:rPr>
          <w:rFonts w:ascii="Times New Roman" w:hAnsi="Times New Roman" w:cs="Times New Roman"/>
          <w:sz w:val="28"/>
          <w:szCs w:val="28"/>
        </w:rPr>
        <w:t>____________</w:t>
      </w:r>
      <w:r w:rsidRPr="00F57C4B">
        <w:rPr>
          <w:rFonts w:ascii="Times New Roman" w:hAnsi="Times New Roman" w:cs="Times New Roman"/>
          <w:sz w:val="28"/>
          <w:szCs w:val="28"/>
        </w:rPr>
        <w:t>__!</w:t>
      </w:r>
    </w:p>
    <w:p w:rsidR="007F61B0" w:rsidRPr="00F57C4B" w:rsidRDefault="007F61B0" w:rsidP="00752F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B0" w:rsidRPr="00F57C4B" w:rsidRDefault="007F61B0" w:rsidP="00752F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В приеме Вашего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F35F3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5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A1C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C4B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F35F38">
        <w:rPr>
          <w:rFonts w:ascii="Times New Roman" w:hAnsi="Times New Roman" w:cs="Times New Roman"/>
          <w:sz w:val="28"/>
          <w:szCs w:val="28"/>
        </w:rPr>
        <w:t>муниципальной</w:t>
      </w:r>
      <w:r w:rsidRPr="00F57C4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2C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A1CC6">
        <w:rPr>
          <w:rFonts w:ascii="Times New Roman" w:hAnsi="Times New Roman" w:cs="Times New Roman"/>
          <w:sz w:val="28"/>
          <w:szCs w:val="28"/>
        </w:rPr>
        <w:t>__</w:t>
      </w:r>
      <w:r w:rsidR="00132C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C4B">
        <w:rPr>
          <w:rFonts w:ascii="Times New Roman" w:hAnsi="Times New Roman" w:cs="Times New Roman"/>
          <w:sz w:val="28"/>
          <w:szCs w:val="28"/>
        </w:rPr>
        <w:t>, поступивших ___________________ (дата поступления документов) через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F57C4B">
        <w:rPr>
          <w:rFonts w:ascii="Times New Roman" w:hAnsi="Times New Roman" w:cs="Times New Roman"/>
          <w:sz w:val="28"/>
          <w:szCs w:val="28"/>
        </w:rPr>
        <w:t xml:space="preserve"> (указывается способ направления 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4B">
        <w:rPr>
          <w:rFonts w:ascii="Times New Roman" w:hAnsi="Times New Roman" w:cs="Times New Roman"/>
          <w:sz w:val="28"/>
          <w:szCs w:val="28"/>
        </w:rPr>
        <w:t xml:space="preserve">отказано в связи с </w:t>
      </w:r>
      <w:r>
        <w:rPr>
          <w:rFonts w:ascii="Times New Roman" w:hAnsi="Times New Roman" w:cs="Times New Roman"/>
          <w:sz w:val="28"/>
          <w:szCs w:val="28"/>
        </w:rPr>
        <w:t>____________________(указываются причины)</w:t>
      </w:r>
      <w:r w:rsidRPr="00F57C4B">
        <w:rPr>
          <w:rFonts w:ascii="Times New Roman" w:hAnsi="Times New Roman" w:cs="Times New Roman"/>
          <w:sz w:val="28"/>
          <w:szCs w:val="28"/>
        </w:rPr>
        <w:t>.</w:t>
      </w:r>
    </w:p>
    <w:p w:rsidR="007F61B0" w:rsidRPr="00F57C4B" w:rsidRDefault="007F61B0" w:rsidP="00752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F61B0" w:rsidRDefault="007F61B0" w:rsidP="00752FB4">
      <w:pPr>
        <w:spacing w:after="0" w:line="240" w:lineRule="auto"/>
      </w:pPr>
    </w:p>
    <w:p w:rsidR="007F61B0" w:rsidRDefault="007F61B0" w:rsidP="00752FB4">
      <w:pPr>
        <w:spacing w:after="0" w:line="240" w:lineRule="auto"/>
      </w:pPr>
      <w:r>
        <w:t>__________________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</w:t>
      </w:r>
    </w:p>
    <w:p w:rsidR="00132C8C" w:rsidRDefault="007F61B0" w:rsidP="00752F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CE66BB">
        <w:rPr>
          <w:rFonts w:ascii="Times New Roman" w:hAnsi="Times New Roman" w:cs="Times New Roman"/>
          <w:i/>
        </w:rPr>
        <w:t xml:space="preserve">(должность)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(подпись)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(ФИО)</w:t>
      </w:r>
    </w:p>
    <w:p w:rsidR="00132C8C" w:rsidRDefault="00132C8C" w:rsidP="0075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CC6" w:rsidRDefault="001A1CC6" w:rsidP="0075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CC6" w:rsidRDefault="001A1CC6" w:rsidP="0075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CC6" w:rsidRDefault="001A1CC6" w:rsidP="0075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B0" w:rsidRDefault="007F61B0" w:rsidP="0075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3F">
        <w:rPr>
          <w:rFonts w:ascii="Times New Roman" w:hAnsi="Times New Roman" w:cs="Times New Roman"/>
          <w:sz w:val="24"/>
          <w:szCs w:val="24"/>
        </w:rPr>
        <w:t>ФИО испол</w:t>
      </w:r>
      <w:r>
        <w:rPr>
          <w:rFonts w:ascii="Times New Roman" w:hAnsi="Times New Roman" w:cs="Times New Roman"/>
          <w:sz w:val="24"/>
          <w:szCs w:val="24"/>
        </w:rPr>
        <w:t>нителя</w:t>
      </w:r>
    </w:p>
    <w:p w:rsidR="004763FC" w:rsidRPr="00132C8C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7F61B0" w:rsidRDefault="007F61B0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1A1CC6" w:rsidTr="002D3263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1CC6" w:rsidRPr="00FD0E10" w:rsidRDefault="001A1CC6" w:rsidP="002D326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9</w:t>
            </w:r>
          </w:p>
          <w:p w:rsidR="001A1CC6" w:rsidRPr="00FD0E10" w:rsidRDefault="001A1CC6" w:rsidP="002D3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1A1CC6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C8C" w:rsidRPr="001A1CC6" w:rsidRDefault="007F61B0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1A1CC6">
        <w:rPr>
          <w:rFonts w:ascii="Times New Roman" w:hAnsi="Times New Roman" w:cs="Times New Roman"/>
          <w:b/>
          <w:sz w:val="28"/>
          <w:szCs w:val="26"/>
        </w:rPr>
        <w:t xml:space="preserve">Форма </w:t>
      </w:r>
      <w:r w:rsidR="00132C8C" w:rsidRPr="001A1CC6">
        <w:rPr>
          <w:rFonts w:ascii="Times New Roman" w:hAnsi="Times New Roman" w:cs="Times New Roman"/>
          <w:b/>
          <w:sz w:val="28"/>
          <w:szCs w:val="26"/>
        </w:rPr>
        <w:t>з</w:t>
      </w:r>
      <w:r w:rsidR="00132C8C" w:rsidRPr="001A1CC6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аявления об исправлении ошибок и опечаток в документах, выданных в результате предоставления </w:t>
      </w:r>
      <w:r w:rsidR="00F35F38" w:rsidRPr="001A1CC6">
        <w:rPr>
          <w:rFonts w:ascii="Times New Roman" w:eastAsia="Calibri" w:hAnsi="Times New Roman" w:cs="Times New Roman"/>
          <w:b/>
          <w:bCs/>
          <w:sz w:val="28"/>
          <w:szCs w:val="26"/>
        </w:rPr>
        <w:t>муниципальной</w:t>
      </w:r>
      <w:r w:rsidR="00132C8C" w:rsidRPr="001A1CC6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услуги</w:t>
      </w:r>
    </w:p>
    <w:p w:rsidR="00132C8C" w:rsidRPr="001A1CC6" w:rsidRDefault="00132C8C" w:rsidP="001A1CC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402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 xml:space="preserve">              __________________________________________</w:t>
      </w:r>
    </w:p>
    <w:p w:rsidR="00132C8C" w:rsidRPr="001A1CC6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1A1CC6">
        <w:rPr>
          <w:rFonts w:ascii="Times New Roman" w:eastAsia="Times New Roman" w:hAnsi="Times New Roman" w:cs="Times New Roman"/>
          <w:sz w:val="24"/>
          <w:szCs w:val="26"/>
        </w:rPr>
        <w:t>Наименование уполномоченного 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132C8C" w:rsidRPr="001A1CC6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8"/>
          <w:szCs w:val="26"/>
        </w:rPr>
      </w:pPr>
    </w:p>
    <w:p w:rsidR="00132C8C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>Сведения о заявителе:_______________________</w:t>
      </w:r>
    </w:p>
    <w:p w:rsidR="001A1CC6" w:rsidRDefault="001A1CC6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1A1CC6" w:rsidRDefault="001A1CC6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1A1CC6" w:rsidRDefault="001A1CC6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1A1CC6" w:rsidRPr="001A1CC6" w:rsidRDefault="001A1CC6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132C8C" w:rsidRPr="001A1CC6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1A1CC6">
        <w:rPr>
          <w:rFonts w:ascii="Times New Roman" w:eastAsia="Times New Roman" w:hAnsi="Times New Roman" w:cs="Times New Roman"/>
          <w:sz w:val="24"/>
          <w:szCs w:val="26"/>
        </w:rPr>
        <w:t>(для юридических лиц: наименование,  адрес местонахождения; ИНН</w:t>
      </w:r>
      <w:r w:rsidRPr="001A1CC6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(для российских юридических лиц)</w:t>
      </w:r>
      <w:r w:rsidRPr="001A1CC6">
        <w:rPr>
          <w:rFonts w:ascii="Times New Roman" w:eastAsia="Times New Roman" w:hAnsi="Times New Roman" w:cs="Times New Roman"/>
          <w:sz w:val="24"/>
          <w:szCs w:val="26"/>
        </w:rPr>
        <w:t>, ОГРН; для физических лиц: ФИО,  данные документа, удостоверяющего личность, место жительства, почтовый адрес и (или) адрес электронной почты (при наличии)</w:t>
      </w:r>
    </w:p>
    <w:p w:rsidR="00132C8C" w:rsidRPr="001A1CC6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132C8C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>Прошу</w:t>
      </w:r>
      <w:r w:rsidR="001A1CC6">
        <w:rPr>
          <w:rFonts w:ascii="Times New Roman" w:eastAsia="Calibri" w:hAnsi="Times New Roman" w:cs="Times New Roman"/>
          <w:sz w:val="28"/>
          <w:szCs w:val="28"/>
        </w:rPr>
        <w:t> </w:t>
      </w:r>
      <w:r w:rsidRPr="001A1CC6">
        <w:rPr>
          <w:rFonts w:ascii="Times New Roman" w:eastAsia="Calibri" w:hAnsi="Times New Roman" w:cs="Times New Roman"/>
          <w:sz w:val="28"/>
          <w:szCs w:val="28"/>
        </w:rPr>
        <w:t>исправить</w:t>
      </w:r>
      <w:r w:rsidR="001A1CC6">
        <w:rPr>
          <w:rFonts w:ascii="Times New Roman" w:eastAsia="Calibri" w:hAnsi="Times New Roman" w:cs="Times New Roman"/>
          <w:sz w:val="28"/>
          <w:szCs w:val="28"/>
        </w:rPr>
        <w:t> </w:t>
      </w:r>
      <w:r w:rsidRPr="001A1CC6">
        <w:rPr>
          <w:rFonts w:ascii="Times New Roman" w:eastAsia="Calibri" w:hAnsi="Times New Roman" w:cs="Times New Roman"/>
          <w:sz w:val="28"/>
          <w:szCs w:val="28"/>
        </w:rPr>
        <w:t>ошибку</w:t>
      </w:r>
      <w:r w:rsidR="001A1CC6">
        <w:rPr>
          <w:rFonts w:ascii="Times New Roman" w:eastAsia="Calibri" w:hAnsi="Times New Roman" w:cs="Times New Roman"/>
          <w:sz w:val="28"/>
          <w:szCs w:val="28"/>
        </w:rPr>
        <w:t> </w:t>
      </w:r>
      <w:r w:rsidRPr="001A1CC6">
        <w:rPr>
          <w:rFonts w:ascii="Times New Roman" w:eastAsia="Calibri" w:hAnsi="Times New Roman" w:cs="Times New Roman"/>
          <w:sz w:val="28"/>
          <w:szCs w:val="28"/>
        </w:rPr>
        <w:t>(опечатку)</w:t>
      </w:r>
      <w:r w:rsidR="001A1CC6">
        <w:rPr>
          <w:rFonts w:ascii="Times New Roman" w:eastAsia="Calibri" w:hAnsi="Times New Roman" w:cs="Times New Roman"/>
          <w:sz w:val="28"/>
          <w:szCs w:val="28"/>
        </w:rPr>
        <w:t> </w:t>
      </w:r>
      <w:r w:rsidRPr="001A1CC6">
        <w:rPr>
          <w:rFonts w:ascii="Times New Roman" w:eastAsia="Calibri" w:hAnsi="Times New Roman" w:cs="Times New Roman"/>
          <w:sz w:val="28"/>
          <w:szCs w:val="28"/>
        </w:rPr>
        <w:t>в</w:t>
      </w:r>
      <w:r w:rsidR="001A1CC6">
        <w:rPr>
          <w:rFonts w:ascii="Times New Roman" w:eastAsia="Calibri" w:hAnsi="Times New Roman" w:cs="Times New Roman"/>
          <w:sz w:val="28"/>
          <w:szCs w:val="28"/>
        </w:rPr>
        <w:t> ___________</w:t>
      </w:r>
      <w:r w:rsidRPr="001A1CC6">
        <w:rPr>
          <w:rFonts w:ascii="Times New Roman" w:eastAsia="Calibri" w:hAnsi="Times New Roman" w:cs="Times New Roman"/>
          <w:sz w:val="28"/>
          <w:szCs w:val="28"/>
        </w:rPr>
        <w:t>___________________(наименование и реквизиты документа, заявленного к исправлению), ошибочно указанную информацию: _____________________________ заменить на: _____________________________.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>Основание для исправления ошибки (опечатки): _______________________ (ссылка на документацию).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ab/>
        <w:t>Результат рассмотрения заявления прошу предоставить (нужное подчеркнуть):</w:t>
      </w:r>
    </w:p>
    <w:p w:rsidR="00132C8C" w:rsidRPr="001A1CC6" w:rsidRDefault="001A1CC6" w:rsidP="0075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в личном кабинете на ЕПГУ либо на адрес электронной почты. </w:t>
      </w:r>
    </w:p>
    <w:p w:rsidR="00132C8C" w:rsidRPr="001A1CC6" w:rsidRDefault="001A1CC6" w:rsidP="0075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 при личном обращении в Уполномоченный орган либо в многофункциональный центр.</w:t>
      </w:r>
    </w:p>
    <w:p w:rsidR="00132C8C" w:rsidRPr="001A1CC6" w:rsidRDefault="001A1CC6" w:rsidP="001A1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 на почтовый адрес.</w:t>
      </w:r>
      <w:r w:rsidR="00132C8C" w:rsidRPr="001A1CC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132C8C" w:rsidRPr="001A1CC6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   К заявлению прилагаются следующие документы по описи: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   1._____________________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   2._____________________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1CC6">
        <w:rPr>
          <w:rFonts w:ascii="Times New Roman" w:eastAsia="Calibri" w:hAnsi="Times New Roman" w:cs="Times New Roman"/>
          <w:b/>
          <w:sz w:val="28"/>
          <w:szCs w:val="28"/>
        </w:rPr>
        <w:t>Мною подтверждается:</w:t>
      </w:r>
    </w:p>
    <w:p w:rsidR="00132C8C" w:rsidRPr="001A1CC6" w:rsidRDefault="001A1CC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представленные документы получены в порядке, установленном действующим законодательством;</w:t>
      </w:r>
    </w:p>
    <w:p w:rsidR="00132C8C" w:rsidRPr="001A1CC6" w:rsidRDefault="001A1CC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сведения, содержащиеся в представленных документах, являются достоверными;</w:t>
      </w:r>
    </w:p>
    <w:p w:rsidR="00132C8C" w:rsidRPr="001A1CC6" w:rsidRDefault="001A1CC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лицо, предоставившее заведомо ложные сведения или поддельные документы, несет ответственность в соответствии с Уголовным </w:t>
      </w:r>
      <w:hyperlink r:id="rId34" w:history="1">
        <w:r w:rsidR="00132C8C" w:rsidRPr="001A1CC6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b/>
          <w:sz w:val="28"/>
          <w:szCs w:val="28"/>
        </w:rPr>
        <w:t>Я даю свое согласие</w:t>
      </w:r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министерству имущественных и земельных отношений Белгородской области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5" w:history="1">
        <w:r w:rsidRPr="001A1CC6">
          <w:rPr>
            <w:rFonts w:ascii="Times New Roman" w:eastAsia="Calibri" w:hAnsi="Times New Roman" w:cs="Times New Roman"/>
            <w:sz w:val="28"/>
            <w:szCs w:val="28"/>
          </w:rPr>
          <w:t>законе</w:t>
        </w:r>
      </w:hyperlink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 от  27.07.2006 </w:t>
      </w:r>
      <w:r w:rsidR="004D446D">
        <w:rPr>
          <w:rFonts w:ascii="Times New Roman" w:eastAsia="Calibri" w:hAnsi="Times New Roman" w:cs="Times New Roman"/>
          <w:sz w:val="28"/>
          <w:szCs w:val="28"/>
        </w:rPr>
        <w:t>года</w:t>
      </w:r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132C8C" w:rsidRPr="001A1CC6" w:rsidRDefault="00132C8C" w:rsidP="00752FB4">
      <w:pPr>
        <w:rPr>
          <w:rFonts w:ascii="Times New Roman" w:hAnsi="Times New Roman" w:cs="Times New Roman"/>
          <w:sz w:val="28"/>
          <w:szCs w:val="28"/>
        </w:rPr>
      </w:pPr>
    </w:p>
    <w:p w:rsidR="00132C8C" w:rsidRPr="001A1CC6" w:rsidRDefault="00132C8C" w:rsidP="001A1CC6">
      <w:pPr>
        <w:rPr>
          <w:rFonts w:ascii="Times New Roman" w:hAnsi="Times New Roman" w:cs="Times New Roman"/>
          <w:sz w:val="28"/>
          <w:szCs w:val="28"/>
        </w:rPr>
      </w:pPr>
      <w:r w:rsidRPr="001A1CC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Подпись</w:t>
      </w:r>
    </w:p>
    <w:p w:rsidR="00132C8C" w:rsidRPr="00073A55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63FC" w:rsidRDefault="004763FC" w:rsidP="00752FB4">
      <w:pPr>
        <w:spacing w:line="360" w:lineRule="exact"/>
      </w:pPr>
    </w:p>
    <w:p w:rsidR="004763FC" w:rsidRDefault="004763FC" w:rsidP="00752FB4">
      <w:pPr>
        <w:spacing w:line="360" w:lineRule="exact"/>
      </w:pPr>
    </w:p>
    <w:p w:rsidR="004763FC" w:rsidRDefault="004763FC" w:rsidP="00752FB4">
      <w:pPr>
        <w:spacing w:line="360" w:lineRule="exact"/>
      </w:pPr>
    </w:p>
    <w:p w:rsidR="004763FC" w:rsidRDefault="004763FC" w:rsidP="00752FB4">
      <w:pPr>
        <w:spacing w:line="360" w:lineRule="exact"/>
      </w:pPr>
    </w:p>
    <w:p w:rsidR="004763FC" w:rsidRDefault="004763FC" w:rsidP="00752FB4">
      <w:pPr>
        <w:spacing w:line="360" w:lineRule="exact"/>
      </w:pPr>
    </w:p>
    <w:p w:rsidR="00B501D0" w:rsidRDefault="00B501D0" w:rsidP="00752FB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B501D0" w:rsidSect="00752FB4">
      <w:headerReference w:type="default" r:id="rId36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BA" w:rsidRDefault="007E23BA" w:rsidP="00492179">
      <w:pPr>
        <w:spacing w:after="0" w:line="240" w:lineRule="auto"/>
      </w:pPr>
      <w:r>
        <w:separator/>
      </w:r>
    </w:p>
  </w:endnote>
  <w:endnote w:type="continuationSeparator" w:id="0">
    <w:p w:rsidR="007E23BA" w:rsidRDefault="007E23BA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BA" w:rsidRDefault="007E23BA" w:rsidP="00492179">
      <w:pPr>
        <w:spacing w:after="0" w:line="240" w:lineRule="auto"/>
      </w:pPr>
      <w:r>
        <w:separator/>
      </w:r>
    </w:p>
  </w:footnote>
  <w:footnote w:type="continuationSeparator" w:id="0">
    <w:p w:rsidR="007E23BA" w:rsidRDefault="007E23BA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92725151"/>
      <w:docPartObj>
        <w:docPartGallery w:val="Page Numbers (Top of Page)"/>
        <w:docPartUnique/>
      </w:docPartObj>
    </w:sdtPr>
    <w:sdtEndPr/>
    <w:sdtContent>
      <w:p w:rsidR="00D30C89" w:rsidRPr="00097B41" w:rsidRDefault="00D30C89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930317">
          <w:rPr>
            <w:rFonts w:ascii="Times New Roman" w:hAnsi="Times New Roman" w:cs="Times New Roman"/>
            <w:noProof/>
          </w:rPr>
          <w:t>2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1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83062"/>
    <w:multiLevelType w:val="hybridMultilevel"/>
    <w:tmpl w:val="C764BF88"/>
    <w:lvl w:ilvl="0" w:tplc="43184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16400"/>
    <w:rsid w:val="0001661A"/>
    <w:rsid w:val="00021EFE"/>
    <w:rsid w:val="00053E9C"/>
    <w:rsid w:val="00055B70"/>
    <w:rsid w:val="0005742F"/>
    <w:rsid w:val="00057775"/>
    <w:rsid w:val="00063F67"/>
    <w:rsid w:val="00097B41"/>
    <w:rsid w:val="000B7F42"/>
    <w:rsid w:val="000D01DC"/>
    <w:rsid w:val="00107169"/>
    <w:rsid w:val="00111775"/>
    <w:rsid w:val="001124F5"/>
    <w:rsid w:val="00132C8C"/>
    <w:rsid w:val="00146FD5"/>
    <w:rsid w:val="001530EB"/>
    <w:rsid w:val="001539E0"/>
    <w:rsid w:val="00163987"/>
    <w:rsid w:val="00192202"/>
    <w:rsid w:val="001A1CC6"/>
    <w:rsid w:val="001B14E8"/>
    <w:rsid w:val="001B4606"/>
    <w:rsid w:val="001B4A4C"/>
    <w:rsid w:val="001C34CF"/>
    <w:rsid w:val="001C6FF5"/>
    <w:rsid w:val="001D5624"/>
    <w:rsid w:val="002028B9"/>
    <w:rsid w:val="00212CC6"/>
    <w:rsid w:val="00257899"/>
    <w:rsid w:val="0026070E"/>
    <w:rsid w:val="0026214A"/>
    <w:rsid w:val="00282C7C"/>
    <w:rsid w:val="002C677C"/>
    <w:rsid w:val="002D3263"/>
    <w:rsid w:val="002D4AE4"/>
    <w:rsid w:val="002E2FD1"/>
    <w:rsid w:val="002E4214"/>
    <w:rsid w:val="002F486B"/>
    <w:rsid w:val="0031216D"/>
    <w:rsid w:val="0031454E"/>
    <w:rsid w:val="00317544"/>
    <w:rsid w:val="00317EAC"/>
    <w:rsid w:val="003219C8"/>
    <w:rsid w:val="00322AE3"/>
    <w:rsid w:val="00332286"/>
    <w:rsid w:val="00337621"/>
    <w:rsid w:val="0034203F"/>
    <w:rsid w:val="0034636B"/>
    <w:rsid w:val="00351B52"/>
    <w:rsid w:val="00366721"/>
    <w:rsid w:val="00375A89"/>
    <w:rsid w:val="0038313E"/>
    <w:rsid w:val="00384473"/>
    <w:rsid w:val="00397176"/>
    <w:rsid w:val="003A0190"/>
    <w:rsid w:val="003A1377"/>
    <w:rsid w:val="003B4500"/>
    <w:rsid w:val="003B76C1"/>
    <w:rsid w:val="003C7663"/>
    <w:rsid w:val="003C7C13"/>
    <w:rsid w:val="003E6913"/>
    <w:rsid w:val="003E6D31"/>
    <w:rsid w:val="003F2375"/>
    <w:rsid w:val="003F678F"/>
    <w:rsid w:val="004014FB"/>
    <w:rsid w:val="0042646E"/>
    <w:rsid w:val="00430644"/>
    <w:rsid w:val="004429E1"/>
    <w:rsid w:val="00450348"/>
    <w:rsid w:val="00452B35"/>
    <w:rsid w:val="004555B5"/>
    <w:rsid w:val="00462006"/>
    <w:rsid w:val="0046294F"/>
    <w:rsid w:val="0046651E"/>
    <w:rsid w:val="00471342"/>
    <w:rsid w:val="00475607"/>
    <w:rsid w:val="004763FC"/>
    <w:rsid w:val="00484E02"/>
    <w:rsid w:val="00492179"/>
    <w:rsid w:val="00495924"/>
    <w:rsid w:val="004B2E57"/>
    <w:rsid w:val="004B5540"/>
    <w:rsid w:val="004D446D"/>
    <w:rsid w:val="004D611B"/>
    <w:rsid w:val="004D6D13"/>
    <w:rsid w:val="004E0D5B"/>
    <w:rsid w:val="004E1170"/>
    <w:rsid w:val="004E1DFD"/>
    <w:rsid w:val="004E671F"/>
    <w:rsid w:val="004F226E"/>
    <w:rsid w:val="005231E6"/>
    <w:rsid w:val="005377AB"/>
    <w:rsid w:val="00567B26"/>
    <w:rsid w:val="005728D5"/>
    <w:rsid w:val="00594DFB"/>
    <w:rsid w:val="005963A7"/>
    <w:rsid w:val="005B1C65"/>
    <w:rsid w:val="005B5B97"/>
    <w:rsid w:val="005B64F0"/>
    <w:rsid w:val="005D022F"/>
    <w:rsid w:val="005D421A"/>
    <w:rsid w:val="005D4DCC"/>
    <w:rsid w:val="005F508C"/>
    <w:rsid w:val="00602E62"/>
    <w:rsid w:val="00612BF2"/>
    <w:rsid w:val="00627297"/>
    <w:rsid w:val="00664FB9"/>
    <w:rsid w:val="00665F19"/>
    <w:rsid w:val="00667F70"/>
    <w:rsid w:val="00672674"/>
    <w:rsid w:val="00672E79"/>
    <w:rsid w:val="006777FE"/>
    <w:rsid w:val="00697CDC"/>
    <w:rsid w:val="006A4B44"/>
    <w:rsid w:val="006D2150"/>
    <w:rsid w:val="006D570C"/>
    <w:rsid w:val="006E3727"/>
    <w:rsid w:val="00752FB4"/>
    <w:rsid w:val="00753EF0"/>
    <w:rsid w:val="0075627A"/>
    <w:rsid w:val="007710D8"/>
    <w:rsid w:val="00773A6E"/>
    <w:rsid w:val="007774CF"/>
    <w:rsid w:val="00795564"/>
    <w:rsid w:val="007A640A"/>
    <w:rsid w:val="007B3F42"/>
    <w:rsid w:val="007E23BA"/>
    <w:rsid w:val="007F29F0"/>
    <w:rsid w:val="007F3111"/>
    <w:rsid w:val="007F61B0"/>
    <w:rsid w:val="0080099A"/>
    <w:rsid w:val="00807EA3"/>
    <w:rsid w:val="008140AC"/>
    <w:rsid w:val="0081457A"/>
    <w:rsid w:val="00820C24"/>
    <w:rsid w:val="00837410"/>
    <w:rsid w:val="008558A8"/>
    <w:rsid w:val="00870354"/>
    <w:rsid w:val="008A04FC"/>
    <w:rsid w:val="008A6C34"/>
    <w:rsid w:val="008B0D3F"/>
    <w:rsid w:val="008D6177"/>
    <w:rsid w:val="008E363C"/>
    <w:rsid w:val="008E5005"/>
    <w:rsid w:val="00901299"/>
    <w:rsid w:val="009175B7"/>
    <w:rsid w:val="009175BB"/>
    <w:rsid w:val="00921BF6"/>
    <w:rsid w:val="00930317"/>
    <w:rsid w:val="00935EEA"/>
    <w:rsid w:val="00945F4B"/>
    <w:rsid w:val="00952D9F"/>
    <w:rsid w:val="0096183B"/>
    <w:rsid w:val="009826B5"/>
    <w:rsid w:val="0098628B"/>
    <w:rsid w:val="00993B2D"/>
    <w:rsid w:val="009A1300"/>
    <w:rsid w:val="009A5731"/>
    <w:rsid w:val="00A05FA7"/>
    <w:rsid w:val="00A112B3"/>
    <w:rsid w:val="00A30691"/>
    <w:rsid w:val="00A32BE6"/>
    <w:rsid w:val="00A85F73"/>
    <w:rsid w:val="00AA67B2"/>
    <w:rsid w:val="00AD3420"/>
    <w:rsid w:val="00AE0AFD"/>
    <w:rsid w:val="00AE1117"/>
    <w:rsid w:val="00AF4DE6"/>
    <w:rsid w:val="00B04960"/>
    <w:rsid w:val="00B21457"/>
    <w:rsid w:val="00B42376"/>
    <w:rsid w:val="00B501D0"/>
    <w:rsid w:val="00B9357E"/>
    <w:rsid w:val="00BB0279"/>
    <w:rsid w:val="00BD5D9B"/>
    <w:rsid w:val="00BE2F76"/>
    <w:rsid w:val="00BF5127"/>
    <w:rsid w:val="00BF649A"/>
    <w:rsid w:val="00C01DCE"/>
    <w:rsid w:val="00C061BF"/>
    <w:rsid w:val="00C075B3"/>
    <w:rsid w:val="00C07802"/>
    <w:rsid w:val="00C10798"/>
    <w:rsid w:val="00C13ABF"/>
    <w:rsid w:val="00C16115"/>
    <w:rsid w:val="00C23A81"/>
    <w:rsid w:val="00C249D7"/>
    <w:rsid w:val="00C35350"/>
    <w:rsid w:val="00C37799"/>
    <w:rsid w:val="00C445AB"/>
    <w:rsid w:val="00C4523C"/>
    <w:rsid w:val="00C62AB2"/>
    <w:rsid w:val="00C718B4"/>
    <w:rsid w:val="00C72334"/>
    <w:rsid w:val="00C94958"/>
    <w:rsid w:val="00C95167"/>
    <w:rsid w:val="00CA1943"/>
    <w:rsid w:val="00CC16DA"/>
    <w:rsid w:val="00CC704C"/>
    <w:rsid w:val="00CD64B5"/>
    <w:rsid w:val="00CD7C4C"/>
    <w:rsid w:val="00CE2F09"/>
    <w:rsid w:val="00CF5B05"/>
    <w:rsid w:val="00D00FFD"/>
    <w:rsid w:val="00D03AC3"/>
    <w:rsid w:val="00D07D69"/>
    <w:rsid w:val="00D12334"/>
    <w:rsid w:val="00D17333"/>
    <w:rsid w:val="00D17998"/>
    <w:rsid w:val="00D22D7C"/>
    <w:rsid w:val="00D300D4"/>
    <w:rsid w:val="00D30C89"/>
    <w:rsid w:val="00D551A6"/>
    <w:rsid w:val="00D634B9"/>
    <w:rsid w:val="00D70727"/>
    <w:rsid w:val="00D762E0"/>
    <w:rsid w:val="00D77E53"/>
    <w:rsid w:val="00D84B9A"/>
    <w:rsid w:val="00DC32EE"/>
    <w:rsid w:val="00DD4E27"/>
    <w:rsid w:val="00DE2CE1"/>
    <w:rsid w:val="00DF410D"/>
    <w:rsid w:val="00E24E88"/>
    <w:rsid w:val="00E35632"/>
    <w:rsid w:val="00E64124"/>
    <w:rsid w:val="00E72AB6"/>
    <w:rsid w:val="00E845EB"/>
    <w:rsid w:val="00E863BF"/>
    <w:rsid w:val="00EB02A1"/>
    <w:rsid w:val="00ED0B04"/>
    <w:rsid w:val="00EF0B66"/>
    <w:rsid w:val="00EF288B"/>
    <w:rsid w:val="00EF464B"/>
    <w:rsid w:val="00F006A5"/>
    <w:rsid w:val="00F1348B"/>
    <w:rsid w:val="00F175BC"/>
    <w:rsid w:val="00F211E3"/>
    <w:rsid w:val="00F23DF7"/>
    <w:rsid w:val="00F3131A"/>
    <w:rsid w:val="00F35F38"/>
    <w:rsid w:val="00F40CE9"/>
    <w:rsid w:val="00F431A2"/>
    <w:rsid w:val="00F625AA"/>
    <w:rsid w:val="00F6469D"/>
    <w:rsid w:val="00F873DC"/>
    <w:rsid w:val="00F93C8C"/>
    <w:rsid w:val="00F961EE"/>
    <w:rsid w:val="00FB1EC9"/>
    <w:rsid w:val="00FC56DC"/>
    <w:rsid w:val="00FD0E10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A6CE7-6112-4264-B585-25D6FFAC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customStyle="1" w:styleId="ConsPlusTitle">
    <w:name w:val="ConsPlusTitle"/>
    <w:rsid w:val="00AE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E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4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B9A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D5D9B"/>
    <w:pPr>
      <w:ind w:left="720"/>
      <w:contextualSpacing/>
    </w:pPr>
  </w:style>
  <w:style w:type="character" w:styleId="ac">
    <w:name w:val="annotation reference"/>
    <w:basedOn w:val="a0"/>
    <w:unhideWhenUsed/>
    <w:rsid w:val="00F006A5"/>
    <w:rPr>
      <w:sz w:val="16"/>
      <w:szCs w:val="16"/>
    </w:rPr>
  </w:style>
  <w:style w:type="paragraph" w:styleId="ad">
    <w:name w:val="annotation text"/>
    <w:basedOn w:val="a"/>
    <w:link w:val="ae"/>
    <w:unhideWhenUsed/>
    <w:rsid w:val="00F006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006A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6A5"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rsid w:val="00321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321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21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F0B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B66"/>
    <w:rPr>
      <w:sz w:val="16"/>
      <w:szCs w:val="16"/>
    </w:rPr>
  </w:style>
  <w:style w:type="character" w:customStyle="1" w:styleId="af4">
    <w:name w:val="Сноска_"/>
    <w:basedOn w:val="a0"/>
    <w:link w:val="af5"/>
    <w:rsid w:val="004763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763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Подпись к таблице_"/>
    <w:basedOn w:val="a0"/>
    <w:link w:val="af7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763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4763FC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f7">
    <w:name w:val="Подпись к таблице"/>
    <w:basedOn w:val="a"/>
    <w:link w:val="af6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4763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D21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D2150"/>
  </w:style>
  <w:style w:type="character" w:styleId="afa">
    <w:name w:val="Hyperlink"/>
    <w:basedOn w:val="a0"/>
    <w:uiPriority w:val="99"/>
    <w:semiHidden/>
    <w:unhideWhenUsed/>
    <w:rsid w:val="00952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7AC31573EFEE15AAD3DD4C2A45BDA918B2DAE084F4411BCK2a9G" TargetMode="External"/><Relationship Id="rId13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18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26" Type="http://schemas.openxmlformats.org/officeDocument/2006/relationships/hyperlink" Target="consultantplus://offline/ref=521E78BADC502103F61942CE39284A61A5E7403F98C18227F4ADA3301697F29F60067ADAAD6F1B9EC1AF58w4nA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1E78BADC502103F61942CE39284A61A5E7403F98C18227F4ADA3301697F29F60067ADAAD6F1B9EC1AF58w4nAQ" TargetMode="External"/><Relationship Id="rId34" Type="http://schemas.openxmlformats.org/officeDocument/2006/relationships/hyperlink" Target="consultantplus://offline/ref=4439A4CCDA26DC43185F89244CD7126383BAD9559636D14B5A8DCEAA2F6C4DFC1E5A4F5EE79F807ECCCA2375266AJ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17" Type="http://schemas.openxmlformats.org/officeDocument/2006/relationships/hyperlink" Target="consultantplus://offline/ref=2B70F4A297CDB716C9D486DADE54556F0D8B0042E9BB8A028837B60814A38A57944AFAF2A1D2A93FB671C5D41FRAI2O" TargetMode="External"/><Relationship Id="rId25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3" Type="http://schemas.openxmlformats.org/officeDocument/2006/relationships/hyperlink" Target="consultantplus://offline/ref=4439A4CCDA26DC43185F89244CD7126383BADC53933FD14B5A8DCEAA2F6C4DFC1E5A4F5EE79F807ECCCA2375266AJ2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7E332143C976FB335423C7F955D55B1AFD4B4E723967D76A09A17E06k6CEN" TargetMode="External"/><Relationship Id="rId20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29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24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32" Type="http://schemas.openxmlformats.org/officeDocument/2006/relationships/hyperlink" Target="consultantplus://offline/ref=4439A4CCDA26DC43185F89244CD7126383BAD9559636D14B5A8DCEAA2F6C4DFC1E5A4F5EE79F807ECCCA2375266AJ2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0F4A297CDB716C9D486DADE54556F0D8B054FE6BA8A028837B60814A38A57864AA2F7A4DBBC6BE02B92D91DA24E39A9A9468BE8R3IFO" TargetMode="External"/><Relationship Id="rId23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28" Type="http://schemas.openxmlformats.org/officeDocument/2006/relationships/hyperlink" Target="consultantplus://offline/ref=521E78BADC502103F61942CE39284A61A5E7403F98C18227F4ADA3301697F29F60067ADAAD6F1B9EC1AF58w4nAQ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volokonovskij-r31.gosweb.gosuslugi.ru/" TargetMode="External"/><Relationship Id="rId19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31" Type="http://schemas.openxmlformats.org/officeDocument/2006/relationships/hyperlink" Target="https://volokonovskij-r31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koladmin.ru" TargetMode="External"/><Relationship Id="rId14" Type="http://schemas.openxmlformats.org/officeDocument/2006/relationships/hyperlink" Target="consultantplus://offline/ref=2B70F4A297CDB716C9D486DADE54556F0D8B054FE6BA8A028837B60814A38A57864AA2F7A0D3BC6BE02B92D91DA24E39A9A9468BE8R3IFO" TargetMode="External"/><Relationship Id="rId22" Type="http://schemas.openxmlformats.org/officeDocument/2006/relationships/hyperlink" Target="consultantplus://offline/ref=2B70F4A297CDB716C9D486DADE54556F0D8B0042E9BB8A028837B60814A38A57944AFAF2A1D2A93FB671C5D41FRAI2O" TargetMode="External"/><Relationship Id="rId27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0" Type="http://schemas.openxmlformats.org/officeDocument/2006/relationships/hyperlink" Target="consultantplus://offline/ref=521E78BADC502103F61942CE39284A61A5E7403F98C18227F4ADA3301697F29F60067ADAAD6F1B9EC1AF58w4nAQ" TargetMode="External"/><Relationship Id="rId35" Type="http://schemas.openxmlformats.org/officeDocument/2006/relationships/hyperlink" Target="consultantplus://offline/ref=4439A4CCDA26DC43185F89244CD7126383BADC53933FD14B5A8DCEAA2F6C4DFC1E5A4F5EE79F807ECCCA2375266A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D7D7-25A2-4BD7-9CF0-10279968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18460</Words>
  <Characters>105227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Евсюков</dc:creator>
  <cp:keywords/>
  <dc:description/>
  <cp:lastModifiedBy>Пользователь</cp:lastModifiedBy>
  <cp:revision>41</cp:revision>
  <cp:lastPrinted>2023-12-05T10:01:00Z</cp:lastPrinted>
  <dcterms:created xsi:type="dcterms:W3CDTF">2023-01-25T07:37:00Z</dcterms:created>
  <dcterms:modified xsi:type="dcterms:W3CDTF">2024-01-11T12:02:00Z</dcterms:modified>
</cp:coreProperties>
</file>